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a59d" w14:textId="689a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разрешениях и уведомлениях</w:t>
      </w:r>
    </w:p>
    <w:p>
      <w:pPr>
        <w:spacing w:after="0"/>
        <w:ind w:left="0"/>
        <w:jc w:val="both"/>
      </w:pPr>
      <w:r>
        <w:rPr>
          <w:rFonts w:ascii="Times New Roman"/>
          <w:b w:val="false"/>
          <w:i w:val="false"/>
          <w:color w:val="000000"/>
          <w:sz w:val="28"/>
        </w:rPr>
        <w:t>Закон Республики Казахстан от 16 мая 2014 года № 202-V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введением и реализацией разрешительного или уведомительного порядка осуществления субъектами частного предпринимательства и другими лицами, предусмотренными настоящим Законом, отдельных видов деятельности или действий.</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Глава 1. ОБЩИЕ ПОЛОЖЕНИЯ</w:t>
      </w:r>
    </w:p>
    <w:bookmarkEnd w:id="1"/>
    <w:bookmarkStart w:name="z3"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bookmarkStart w:name="z4"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5" w:id="4"/>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bookmarkStart w:name="z461" w:id="5"/>
    <w:p>
      <w:pPr>
        <w:spacing w:after="0"/>
        <w:ind w:left="0"/>
        <w:jc w:val="both"/>
      </w:pPr>
      <w:r>
        <w:rPr>
          <w:rFonts w:ascii="Times New Roman"/>
          <w:b w:val="false"/>
          <w:i w:val="false"/>
          <w:color w:val="000000"/>
          <w:sz w:val="28"/>
        </w:rPr>
        <w:t>
      1-1)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5"/>
    <w:bookmarkStart w:name="z6" w:id="6"/>
    <w:p>
      <w:pPr>
        <w:spacing w:after="0"/>
        <w:ind w:left="0"/>
        <w:jc w:val="both"/>
      </w:pPr>
      <w:r>
        <w:rPr>
          <w:rFonts w:ascii="Times New Roman"/>
          <w:b w:val="false"/>
          <w:i w:val="false"/>
          <w:color w:val="000000"/>
          <w:sz w:val="28"/>
        </w:rPr>
        <w:t>
      2)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 предъявляемых как при выдаче лицензии и (или) приложения к лицензии, так и на протяжении всего периода времени ее действительности;</w:t>
      </w:r>
    </w:p>
    <w:bookmarkEnd w:id="6"/>
    <w:bookmarkStart w:name="z7" w:id="7"/>
    <w:p>
      <w:pPr>
        <w:spacing w:after="0"/>
        <w:ind w:left="0"/>
        <w:jc w:val="both"/>
      </w:pPr>
      <w:r>
        <w:rPr>
          <w:rFonts w:ascii="Times New Roman"/>
          <w:b w:val="false"/>
          <w:i w:val="false"/>
          <w:color w:val="000000"/>
          <w:sz w:val="28"/>
        </w:rPr>
        <w:t>
      3) орган, уполномоченный на выдачу разрешения второй категории, – государственный орган или должностное лицо, к компетенции которого в соответствии с законодательством Республики Казахстан отнесены функции по осуществлению разрешительной процедуры;</w:t>
      </w:r>
    </w:p>
    <w:bookmarkEnd w:id="7"/>
    <w:bookmarkStart w:name="z8" w:id="8"/>
    <w:p>
      <w:pPr>
        <w:spacing w:after="0"/>
        <w:ind w:left="0"/>
        <w:jc w:val="both"/>
      </w:pPr>
      <w:r>
        <w:rPr>
          <w:rFonts w:ascii="Times New Roman"/>
          <w:b w:val="false"/>
          <w:i w:val="false"/>
          <w:color w:val="000000"/>
          <w:sz w:val="28"/>
        </w:rPr>
        <w:t>
      4) владелец разрешения второй категории – физическое или юридическое лицо, имеющее действительное разрешение второй категории;</w:t>
      </w:r>
    </w:p>
    <w:bookmarkEnd w:id="8"/>
    <w:bookmarkStart w:name="z9" w:id="9"/>
    <w:p>
      <w:pPr>
        <w:spacing w:after="0"/>
        <w:ind w:left="0"/>
        <w:jc w:val="both"/>
      </w:pPr>
      <w:r>
        <w:rPr>
          <w:rFonts w:ascii="Times New Roman"/>
          <w:b w:val="false"/>
          <w:i w:val="false"/>
          <w:color w:val="000000"/>
          <w:sz w:val="28"/>
        </w:rPr>
        <w:t>
      5) лицензируемый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p>
    <w:bookmarkEnd w:id="9"/>
    <w:bookmarkStart w:name="z10" w:id="10"/>
    <w:p>
      <w:pPr>
        <w:spacing w:after="0"/>
        <w:ind w:left="0"/>
        <w:jc w:val="both"/>
      </w:pPr>
      <w:r>
        <w:rPr>
          <w:rFonts w:ascii="Times New Roman"/>
          <w:b w:val="false"/>
          <w:i w:val="false"/>
          <w:color w:val="000000"/>
          <w:sz w:val="28"/>
        </w:rPr>
        <w:t>
      6) лицензия – разрешение первой категории,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 связанного с высоким уровнем опасности;</w:t>
      </w:r>
    </w:p>
    <w:bookmarkEnd w:id="10"/>
    <w:bookmarkStart w:name="z11" w:id="11"/>
    <w:p>
      <w:pPr>
        <w:spacing w:after="0"/>
        <w:ind w:left="0"/>
        <w:jc w:val="both"/>
      </w:pPr>
      <w:r>
        <w:rPr>
          <w:rFonts w:ascii="Times New Roman"/>
          <w:b w:val="false"/>
          <w:i w:val="false"/>
          <w:color w:val="000000"/>
          <w:sz w:val="28"/>
        </w:rPr>
        <w:t>
      7) лицензиар – государственный орган, осуществляющий лицензирование в соответствии с настоящим Законом;</w:t>
      </w:r>
    </w:p>
    <w:bookmarkEnd w:id="11"/>
    <w:bookmarkStart w:name="z12" w:id="12"/>
    <w:p>
      <w:pPr>
        <w:spacing w:after="0"/>
        <w:ind w:left="0"/>
        <w:jc w:val="both"/>
      </w:pPr>
      <w:r>
        <w:rPr>
          <w:rFonts w:ascii="Times New Roman"/>
          <w:b w:val="false"/>
          <w:i w:val="false"/>
          <w:color w:val="000000"/>
          <w:sz w:val="28"/>
        </w:rPr>
        <w:t>
      8) лицензиат – физическое или юридическое лицо, имеющее лицензию;</w:t>
      </w:r>
    </w:p>
    <w:bookmarkEnd w:id="12"/>
    <w:bookmarkStart w:name="z13" w:id="13"/>
    <w:p>
      <w:pPr>
        <w:spacing w:after="0"/>
        <w:ind w:left="0"/>
        <w:jc w:val="both"/>
      </w:pPr>
      <w:r>
        <w:rPr>
          <w:rFonts w:ascii="Times New Roman"/>
          <w:b w:val="false"/>
          <w:i w:val="false"/>
          <w:color w:val="000000"/>
          <w:sz w:val="28"/>
        </w:rPr>
        <w:t>
      9) подвид лицензируемого вида деятельности – конкретизация соответствующего лицензируемого вида деятельности в рамках одной лицензии;</w:t>
      </w:r>
    </w:p>
    <w:bookmarkEnd w:id="13"/>
    <w:bookmarkStart w:name="z14" w:id="14"/>
    <w:p>
      <w:pPr>
        <w:spacing w:after="0"/>
        <w:ind w:left="0"/>
        <w:jc w:val="both"/>
      </w:pPr>
      <w:r>
        <w:rPr>
          <w:rFonts w:ascii="Times New Roman"/>
          <w:b w:val="false"/>
          <w:i w:val="false"/>
          <w:color w:val="000000"/>
          <w:sz w:val="28"/>
        </w:rPr>
        <w:t>
      10) лицензирование – комплекс мероприятий, связанных с выдачей и переоформлением лицензии и (или) приложений к лицензии и дубликата лицензии и (или) приложений к лицензии, осуществлением разрешительного контроля, приостановлением, возобновлением и прекращением действия лицензии и (или) приложений к лицензии;</w:t>
      </w:r>
    </w:p>
    <w:bookmarkEnd w:id="14"/>
    <w:bookmarkStart w:name="z15" w:id="15"/>
    <w:p>
      <w:pPr>
        <w:spacing w:after="0"/>
        <w:ind w:left="0"/>
        <w:jc w:val="both"/>
      </w:pPr>
      <w:r>
        <w:rPr>
          <w:rFonts w:ascii="Times New Roman"/>
          <w:b w:val="false"/>
          <w:i w:val="false"/>
          <w:color w:val="000000"/>
          <w:sz w:val="28"/>
        </w:rPr>
        <w:t>
      11) отчуждаемость лицензии – возможность переоформления лицензии на другое физическое или юридическое лицо без проведения процедур проверки соответствия его квалификационным требованиям;</w:t>
      </w:r>
    </w:p>
    <w:bookmarkEnd w:id="15"/>
    <w:bookmarkStart w:name="z16" w:id="16"/>
    <w:p>
      <w:pPr>
        <w:spacing w:after="0"/>
        <w:ind w:left="0"/>
        <w:jc w:val="both"/>
      </w:pPr>
      <w:r>
        <w:rPr>
          <w:rFonts w:ascii="Times New Roman"/>
          <w:b w:val="false"/>
          <w:i w:val="false"/>
          <w:color w:val="000000"/>
          <w:sz w:val="28"/>
        </w:rPr>
        <w:t>
      12) действительное разрешение – выданное, продленное или переоформленное разрешение, действие которого не приостановлено или не прекращено в соответствии с настоящим Законом;</w:t>
      </w:r>
    </w:p>
    <w:bookmarkEnd w:id="16"/>
    <w:bookmarkStart w:name="z17" w:id="17"/>
    <w:p>
      <w:pPr>
        <w:spacing w:after="0"/>
        <w:ind w:left="0"/>
        <w:jc w:val="both"/>
      </w:pPr>
      <w:r>
        <w:rPr>
          <w:rFonts w:ascii="Times New Roman"/>
          <w:b w:val="false"/>
          <w:i w:val="false"/>
          <w:color w:val="000000"/>
          <w:sz w:val="28"/>
        </w:rPr>
        <w:t>
      13) заявитель – физическое или юридическое лицо, филиал или представительство юридического лица, лицензиат, владелец разрешения второй категории,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17"/>
    <w:bookmarkStart w:name="z18" w:id="18"/>
    <w:p>
      <w:pPr>
        <w:spacing w:after="0"/>
        <w:ind w:left="0"/>
        <w:jc w:val="both"/>
      </w:pPr>
      <w:r>
        <w:rPr>
          <w:rFonts w:ascii="Times New Roman"/>
          <w:b w:val="false"/>
          <w:i w:val="false"/>
          <w:color w:val="000000"/>
          <w:sz w:val="28"/>
        </w:rPr>
        <w:t>
      14) регулирующие государственные органы – государственные органы, ответственные за регулирование предпринимательской деятельности в конкретной сфере, в которой введен или планируется к введению разрешительный или уведомительный порядок;</w:t>
      </w:r>
    </w:p>
    <w:bookmarkEnd w:id="18"/>
    <w:bookmarkStart w:name="z19" w:id="19"/>
    <w:p>
      <w:pPr>
        <w:spacing w:after="0"/>
        <w:ind w:left="0"/>
        <w:jc w:val="both"/>
      </w:pPr>
      <w:r>
        <w:rPr>
          <w:rFonts w:ascii="Times New Roman"/>
          <w:b w:val="false"/>
          <w:i w:val="false"/>
          <w:color w:val="000000"/>
          <w:sz w:val="28"/>
        </w:rPr>
        <w:t>
      15) разрешение – подтверждение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bookmarkEnd w:id="19"/>
    <w:bookmarkStart w:name="z20" w:id="20"/>
    <w:p>
      <w:pPr>
        <w:spacing w:after="0"/>
        <w:ind w:left="0"/>
        <w:jc w:val="both"/>
      </w:pPr>
      <w:r>
        <w:rPr>
          <w:rFonts w:ascii="Times New Roman"/>
          <w:b w:val="false"/>
          <w:i w:val="false"/>
          <w:color w:val="000000"/>
          <w:sz w:val="28"/>
        </w:rPr>
        <w:t>
      16) разрешительный контроль – деятельность разрешительных органов, направленная на проверку соответствия заявителя квалификационным или разрешительным требованиям до выдачи разрешения и (или) приложения к разрешению,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w:t>
      </w:r>
    </w:p>
    <w:bookmarkEnd w:id="20"/>
    <w:bookmarkStart w:name="z21" w:id="21"/>
    <w:p>
      <w:pPr>
        <w:spacing w:after="0"/>
        <w:ind w:left="0"/>
        <w:jc w:val="both"/>
      </w:pPr>
      <w:r>
        <w:rPr>
          <w:rFonts w:ascii="Times New Roman"/>
          <w:b w:val="false"/>
          <w:i w:val="false"/>
          <w:color w:val="000000"/>
          <w:sz w:val="28"/>
        </w:rPr>
        <w:t>
      17) разрешительные органы – лицензиары и органы, уполномоченные на выдачу разрешений второй категории;</w:t>
      </w:r>
    </w:p>
    <w:bookmarkEnd w:id="21"/>
    <w:bookmarkStart w:name="z22" w:id="22"/>
    <w:p>
      <w:pPr>
        <w:spacing w:after="0"/>
        <w:ind w:left="0"/>
        <w:jc w:val="both"/>
      </w:pPr>
      <w:r>
        <w:rPr>
          <w:rFonts w:ascii="Times New Roman"/>
          <w:b w:val="false"/>
          <w:i w:val="false"/>
          <w:color w:val="000000"/>
          <w:sz w:val="28"/>
        </w:rPr>
        <w:t>
      18) разрешительный порядок – установление обязанности лица до начала осуществления деятельности или действий (операций) иметь в наличии действительное разрешение, предусмотренное настоящим Законом;</w:t>
      </w:r>
    </w:p>
    <w:bookmarkEnd w:id="22"/>
    <w:bookmarkStart w:name="z23" w:id="23"/>
    <w:p>
      <w:pPr>
        <w:spacing w:after="0"/>
        <w:ind w:left="0"/>
        <w:jc w:val="both"/>
      </w:pPr>
      <w:r>
        <w:rPr>
          <w:rFonts w:ascii="Times New Roman"/>
          <w:b w:val="false"/>
          <w:i w:val="false"/>
          <w:color w:val="000000"/>
          <w:sz w:val="28"/>
        </w:rPr>
        <w:t>
      19) разрешительная процедура – комплекс мероприятий, связанных с выдачей разрешения второй категории и совершением иных предусмотренных законодательством Республики Казахстан действий в его отношении, а также осуществлением разрешительного контроля;</w:t>
      </w:r>
    </w:p>
    <w:bookmarkEnd w:id="23"/>
    <w:bookmarkStart w:name="z24" w:id="24"/>
    <w:p>
      <w:pPr>
        <w:spacing w:after="0"/>
        <w:ind w:left="0"/>
        <w:jc w:val="both"/>
      </w:pPr>
      <w:r>
        <w:rPr>
          <w:rFonts w:ascii="Times New Roman"/>
          <w:b w:val="false"/>
          <w:i w:val="false"/>
          <w:color w:val="000000"/>
          <w:sz w:val="28"/>
        </w:rPr>
        <w:t>
      20) разрешительные требования – совокупность количественных и качественных нормативов и показателей, характеризующих способность заявителя и владельца разрешения второй категории осуществлять отдельный вид деятельности или действие (операцию), в отношении которых введен разрешительный порядок, предъявляемых как при выдаче разрешения второй категории, так и на протяжении всего периода времени его действительности;</w:t>
      </w:r>
    </w:p>
    <w:bookmarkEnd w:id="24"/>
    <w:bookmarkStart w:name="z25" w:id="25"/>
    <w:p>
      <w:pPr>
        <w:spacing w:after="0"/>
        <w:ind w:left="0"/>
        <w:jc w:val="both"/>
      </w:pPr>
      <w:r>
        <w:rPr>
          <w:rFonts w:ascii="Times New Roman"/>
          <w:b w:val="false"/>
          <w:i w:val="false"/>
          <w:color w:val="000000"/>
          <w:sz w:val="28"/>
        </w:rPr>
        <w:t>
      21) государственный электронный реестр разрешений и уведомлений – компонент государственной информационной системы разрешений и уведомлений, содержащий сведения о выданных, переоформленных, приостановленных, аннулированных, продленных, возобновленных и прекративших действие разрешениях и их дубликатах, а также о полученных уведомлениях;</w:t>
      </w:r>
    </w:p>
    <w:bookmarkEnd w:id="25"/>
    <w:bookmarkStart w:name="z26" w:id="26"/>
    <w:p>
      <w:pPr>
        <w:spacing w:after="0"/>
        <w:ind w:left="0"/>
        <w:jc w:val="both"/>
      </w:pPr>
      <w:r>
        <w:rPr>
          <w:rFonts w:ascii="Times New Roman"/>
          <w:b w:val="false"/>
          <w:i w:val="false"/>
          <w:color w:val="000000"/>
          <w:sz w:val="28"/>
        </w:rPr>
        <w:t>
      22) уполномоченный орган в сфере разрешений и уведомлений – центральный государственный орган, осуществляющий руководство и межотраслевую координацию в сфере разрешений и уведомлений;</w:t>
      </w:r>
    </w:p>
    <w:bookmarkEnd w:id="26"/>
    <w:bookmarkStart w:name="z27" w:id="27"/>
    <w:p>
      <w:pPr>
        <w:spacing w:after="0"/>
        <w:ind w:left="0"/>
        <w:jc w:val="both"/>
      </w:pPr>
      <w:r>
        <w:rPr>
          <w:rFonts w:ascii="Times New Roman"/>
          <w:b w:val="false"/>
          <w:i w:val="false"/>
          <w:color w:val="000000"/>
          <w:sz w:val="28"/>
        </w:rPr>
        <w:t>
      23) анализ регуляторного воздействия разрешительного или уведомительного порядка (далее – анализ регуляторного воздействия) – аналитическая процедура сопоставления выгод и затрат от вводимого разрешительного или уведомительного порядка, позволяющая оценивать достижение целей государственного регулирования, а также саморегулирования субъектов профессиональной или предпринимательской деятельности в последующем;</w:t>
      </w:r>
    </w:p>
    <w:bookmarkEnd w:id="27"/>
    <w:bookmarkStart w:name="z28" w:id="28"/>
    <w:p>
      <w:pPr>
        <w:spacing w:after="0"/>
        <w:ind w:left="0"/>
        <w:jc w:val="both"/>
      </w:pPr>
      <w:r>
        <w:rPr>
          <w:rFonts w:ascii="Times New Roman"/>
          <w:b w:val="false"/>
          <w:i w:val="false"/>
          <w:color w:val="000000"/>
          <w:sz w:val="28"/>
        </w:rPr>
        <w:t>
      24) ужесточение разрешительного или уведомительного порядка - установление дополнительных требований, обязанностей или иное увеличение нагрузки на заявителей, лицензиатов или владельцев разрешений второй категории;</w:t>
      </w:r>
    </w:p>
    <w:bookmarkEnd w:id="28"/>
    <w:bookmarkStart w:name="z29" w:id="29"/>
    <w:p>
      <w:pPr>
        <w:spacing w:after="0"/>
        <w:ind w:left="0"/>
        <w:jc w:val="both"/>
      </w:pPr>
      <w:r>
        <w:rPr>
          <w:rFonts w:ascii="Times New Roman"/>
          <w:b w:val="false"/>
          <w:i w:val="false"/>
          <w:color w:val="000000"/>
          <w:sz w:val="28"/>
        </w:rPr>
        <w:t>
      25) государственная информационная система разрешений и уведомлений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bookmarkEnd w:id="29"/>
    <w:bookmarkStart w:name="z30" w:id="30"/>
    <w:p>
      <w:pPr>
        <w:spacing w:after="0"/>
        <w:ind w:left="0"/>
        <w:jc w:val="both"/>
      </w:pPr>
      <w:r>
        <w:rPr>
          <w:rFonts w:ascii="Times New Roman"/>
          <w:b w:val="false"/>
          <w:i w:val="false"/>
          <w:color w:val="000000"/>
          <w:sz w:val="28"/>
        </w:rPr>
        <w:t>
      26) электронная форма разрешения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bookmarkEnd w:id="30"/>
    <w:bookmarkStart w:name="z31" w:id="31"/>
    <w:p>
      <w:pPr>
        <w:spacing w:after="0"/>
        <w:ind w:left="0"/>
        <w:jc w:val="both"/>
      </w:pPr>
      <w:r>
        <w:rPr>
          <w:rFonts w:ascii="Times New Roman"/>
          <w:b w:val="false"/>
          <w:i w:val="false"/>
          <w:color w:val="000000"/>
          <w:sz w:val="28"/>
        </w:rPr>
        <w:t>
      27) исторические данные – информация о разрешениях и уведомлениях, выданных или направленных в период временного или постоянного отсутствия у разрешительных и государственных органов, осуществляющих прием уведомлений, возможности ведения государственного электронного реестра разрешений и уведомлений;</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28) уведомление – документ, составленный заявителем по утвержденной уполномоченным органом в сфере разрешений и уведомлений или Национальным Банком Республики Казахстан форме, информирующий о начале или прекращении осуществления деятельности или действия;</w:t>
      </w:r>
    </w:p>
    <w:bookmarkEnd w:id="32"/>
    <w:bookmarkStart w:name="z33" w:id="33"/>
    <w:p>
      <w:pPr>
        <w:spacing w:after="0"/>
        <w:ind w:left="0"/>
        <w:jc w:val="both"/>
      </w:pPr>
      <w:r>
        <w:rPr>
          <w:rFonts w:ascii="Times New Roman"/>
          <w:b w:val="false"/>
          <w:i w:val="false"/>
          <w:color w:val="000000"/>
          <w:sz w:val="28"/>
        </w:rPr>
        <w:t>
      29) уведомительный порядок – установление обязанности физического или юридического лица до начала осуществления деятельности или действий уведомить государственный орган, осуществляющий прием уведомлений, об этом в порядке, установленном настоящим Законом;</w:t>
      </w:r>
    </w:p>
    <w:bookmarkEnd w:id="33"/>
    <w:bookmarkStart w:name="z34" w:id="34"/>
    <w:p>
      <w:pPr>
        <w:spacing w:after="0"/>
        <w:ind w:left="0"/>
        <w:jc w:val="both"/>
      </w:pPr>
      <w:r>
        <w:rPr>
          <w:rFonts w:ascii="Times New Roman"/>
          <w:b w:val="false"/>
          <w:i w:val="false"/>
          <w:color w:val="000000"/>
          <w:sz w:val="28"/>
        </w:rPr>
        <w:t>
      30) сопутствующее разрешение – разрешение второй категории, которое в соответствии с законодательством Республики Казахстан является обязательным условием для выдачи заявителю другого разрешения;</w:t>
      </w:r>
    </w:p>
    <w:bookmarkEnd w:id="34"/>
    <w:bookmarkStart w:name="z35" w:id="35"/>
    <w:p>
      <w:pPr>
        <w:spacing w:after="0"/>
        <w:ind w:left="0"/>
        <w:jc w:val="both"/>
      </w:pPr>
      <w:r>
        <w:rPr>
          <w:rFonts w:ascii="Times New Roman"/>
          <w:b w:val="false"/>
          <w:i w:val="false"/>
          <w:color w:val="000000"/>
          <w:sz w:val="28"/>
        </w:rPr>
        <w:t>
      31) уполномоченные органы в сфере экспорта и импорта – центральные государственные органы, осуществляющие руководство в сфере экспорта и импорта.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xml:space="preserve">);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24.11.2015 </w:t>
      </w:r>
      <w:r>
        <w:rPr>
          <w:rFonts w:ascii="Times New Roman"/>
          <w:b w:val="false"/>
          <w:i w:val="false"/>
          <w:color w:val="000000"/>
          <w:sz w:val="28"/>
        </w:rPr>
        <w:t>№ 419-V</w:t>
      </w:r>
      <w:r>
        <w:rPr>
          <w:rFonts w:ascii="Times New Roman"/>
          <w:b w:val="false"/>
          <w:i w:val="false"/>
          <w:color w:val="ff0000"/>
          <w:sz w:val="28"/>
        </w:rPr>
        <w:t xml:space="preserve"> (вводится в действие с 01.01.2016); от 12.11.2015</w:t>
      </w:r>
      <w:r>
        <w:rPr>
          <w:rFonts w:ascii="Times New Roman"/>
          <w:b w:val="false"/>
          <w:i w:val="false"/>
          <w:color w:val="000000"/>
          <w:sz w:val="28"/>
        </w:rPr>
        <w:t xml:space="preserve"> №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6"/>
    <w:p>
      <w:pPr>
        <w:spacing w:after="0"/>
        <w:ind w:left="0"/>
        <w:jc w:val="left"/>
      </w:pPr>
      <w:r>
        <w:rPr>
          <w:rFonts w:ascii="Times New Roman"/>
          <w:b/>
          <w:i w:val="false"/>
          <w:color w:val="000000"/>
        </w:rPr>
        <w:t xml:space="preserve"> Статья 2. Законодательство Республики Казахстан о разрешениях и уведомлениях</w:t>
      </w:r>
    </w:p>
    <w:bookmarkEnd w:id="36"/>
    <w:bookmarkStart w:name="z37" w:id="37"/>
    <w:p>
      <w:pPr>
        <w:spacing w:after="0"/>
        <w:ind w:left="0"/>
        <w:jc w:val="both"/>
      </w:pPr>
      <w:r>
        <w:rPr>
          <w:rFonts w:ascii="Times New Roman"/>
          <w:b w:val="false"/>
          <w:i w:val="false"/>
          <w:color w:val="000000"/>
          <w:sz w:val="28"/>
        </w:rPr>
        <w:t xml:space="preserve">
      1. Законодательство Республики Казахстан о разрешениях и уведомлениях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37"/>
    <w:bookmarkStart w:name="z38" w:id="3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8"/>
    <w:bookmarkStart w:name="z39" w:id="39"/>
    <w:p>
      <w:pPr>
        <w:spacing w:after="0"/>
        <w:ind w:left="0"/>
        <w:jc w:val="left"/>
      </w:pPr>
      <w:r>
        <w:rPr>
          <w:rFonts w:ascii="Times New Roman"/>
          <w:b/>
          <w:i w:val="false"/>
          <w:color w:val="000000"/>
        </w:rPr>
        <w:t xml:space="preserve"> Статья 3. Сфера действия настоящего Закона</w:t>
      </w:r>
    </w:p>
    <w:bookmarkEnd w:id="39"/>
    <w:bookmarkStart w:name="z40" w:id="40"/>
    <w:p>
      <w:pPr>
        <w:spacing w:after="0"/>
        <w:ind w:left="0"/>
        <w:jc w:val="both"/>
      </w:pPr>
      <w:r>
        <w:rPr>
          <w:rFonts w:ascii="Times New Roman"/>
          <w:b w:val="false"/>
          <w:i w:val="false"/>
          <w:color w:val="000000"/>
          <w:sz w:val="28"/>
        </w:rPr>
        <w:t>
      1. Действие настоящего Закона распространяется на все разрешения и уведомления в Республике Казахстан, отвечающие одновременно следующим признакам:</w:t>
      </w:r>
    </w:p>
    <w:bookmarkEnd w:id="40"/>
    <w:p>
      <w:pPr>
        <w:spacing w:after="0"/>
        <w:ind w:left="0"/>
        <w:jc w:val="both"/>
      </w:pPr>
      <w:r>
        <w:rPr>
          <w:rFonts w:ascii="Times New Roman"/>
          <w:b w:val="false"/>
          <w:i w:val="false"/>
          <w:color w:val="000000"/>
          <w:sz w:val="28"/>
        </w:rPr>
        <w:t>
      1) разрешение должно быть получено, а уведомление направлено физическим или юридическим лицом для начала осуществления деятельности или действия (операции);</w:t>
      </w:r>
    </w:p>
    <w:p>
      <w:pPr>
        <w:spacing w:after="0"/>
        <w:ind w:left="0"/>
        <w:jc w:val="both"/>
      </w:pPr>
      <w:r>
        <w:rPr>
          <w:rFonts w:ascii="Times New Roman"/>
          <w:b w:val="false"/>
          <w:i w:val="false"/>
          <w:color w:val="000000"/>
          <w:sz w:val="28"/>
        </w:rPr>
        <w:t>
      2) получение разрешения (кроме сопутствующего разрешения) 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Казахстан круга лиц, а осуществление деятельности или действий (операций) без их получения влечет уголовную или административную ответственность;</w:t>
      </w:r>
    </w:p>
    <w:p>
      <w:pPr>
        <w:spacing w:after="0"/>
        <w:ind w:left="0"/>
        <w:jc w:val="both"/>
      </w:pPr>
      <w:r>
        <w:rPr>
          <w:rFonts w:ascii="Times New Roman"/>
          <w:b w:val="false"/>
          <w:i w:val="false"/>
          <w:color w:val="000000"/>
          <w:sz w:val="28"/>
        </w:rPr>
        <w:t>
      3) выдача разрешения и прием уведомления осуществляются уполномоченными государственными органами или должностными лицами уполномоченных государственных органов;</w:t>
      </w:r>
    </w:p>
    <w:p>
      <w:pPr>
        <w:spacing w:after="0"/>
        <w:ind w:left="0"/>
        <w:jc w:val="both"/>
      </w:pPr>
      <w:r>
        <w:rPr>
          <w:rFonts w:ascii="Times New Roman"/>
          <w:b w:val="false"/>
          <w:i w:val="false"/>
          <w:color w:val="000000"/>
          <w:sz w:val="28"/>
        </w:rPr>
        <w:t>
      4) обязанность по получению разрешения, направлению уведомления возлагается на: физические и юридические лица – субъекты частного предпринимательства; физические лица, приобретающие право заниматься регулируемой профессиональной деятельностью; физические и юридические лица, не являющиеся субъектами частного предпринимательства, но обязанные для осуществления своей деятельности или действий (операций) получать такие же разрешения, что и субъекты частного предпринимательства;</w:t>
      </w:r>
    </w:p>
    <w:p>
      <w:pPr>
        <w:spacing w:after="0"/>
        <w:ind w:left="0"/>
        <w:jc w:val="both"/>
      </w:pPr>
      <w:r>
        <w:rPr>
          <w:rFonts w:ascii="Times New Roman"/>
          <w:b w:val="false"/>
          <w:i w:val="false"/>
          <w:color w:val="000000"/>
          <w:sz w:val="28"/>
        </w:rPr>
        <w:t>
      5) органы, осуществляющие выдачу разрешения, уполномочены проводить проверку соответствия требованиям, установленным нормативными правовыми актами, и в случае несоответствия установленным законодательством Республики Казахстан требованиям отказывать в выдаче разрешения;</w:t>
      </w:r>
    </w:p>
    <w:p>
      <w:pPr>
        <w:spacing w:after="0"/>
        <w:ind w:left="0"/>
        <w:jc w:val="both"/>
      </w:pPr>
      <w:r>
        <w:rPr>
          <w:rFonts w:ascii="Times New Roman"/>
          <w:b w:val="false"/>
          <w:i w:val="false"/>
          <w:color w:val="000000"/>
          <w:sz w:val="28"/>
        </w:rPr>
        <w:t>
      6) получаемые субъектами частного предпринимательства разрешения не являются основанием для последующего предоставления им льгот (льготных условий).</w:t>
      </w:r>
    </w:p>
    <w:bookmarkStart w:name="z41" w:id="41"/>
    <w:p>
      <w:pPr>
        <w:spacing w:after="0"/>
        <w:ind w:left="0"/>
        <w:jc w:val="both"/>
      </w:pPr>
      <w:r>
        <w:rPr>
          <w:rFonts w:ascii="Times New Roman"/>
          <w:b w:val="false"/>
          <w:i w:val="false"/>
          <w:color w:val="000000"/>
          <w:sz w:val="28"/>
        </w:rPr>
        <w:t>
      2. Действие настоящего Закона не распространяется на:</w:t>
      </w:r>
    </w:p>
    <w:bookmarkEnd w:id="41"/>
    <w:p>
      <w:pPr>
        <w:spacing w:after="0"/>
        <w:ind w:left="0"/>
        <w:jc w:val="both"/>
      </w:pPr>
      <w:r>
        <w:rPr>
          <w:rFonts w:ascii="Times New Roman"/>
          <w:b w:val="false"/>
          <w:i w:val="false"/>
          <w:color w:val="000000"/>
          <w:sz w:val="28"/>
        </w:rPr>
        <w:t xml:space="preserve">
      1) не предусмотренные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Закону разрешения,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w:t>
      </w:r>
    </w:p>
    <w:p>
      <w:pPr>
        <w:spacing w:after="0"/>
        <w:ind w:left="0"/>
        <w:jc w:val="both"/>
      </w:pPr>
      <w:r>
        <w:rPr>
          <w:rFonts w:ascii="Times New Roman"/>
          <w:b w:val="false"/>
          <w:i w:val="false"/>
          <w:color w:val="000000"/>
          <w:sz w:val="28"/>
        </w:rPr>
        <w:t>
      2) государственную регистрацию юридических лиц и учетную регистрацию филиалов и представительств, государственную регистрацию прекращения деятельности юридических лиц, снятие с учетной регистрации филиалов и представительств;</w:t>
      </w:r>
    </w:p>
    <w:p>
      <w:pPr>
        <w:spacing w:after="0"/>
        <w:ind w:left="0"/>
        <w:jc w:val="both"/>
      </w:pPr>
      <w:r>
        <w:rPr>
          <w:rFonts w:ascii="Times New Roman"/>
          <w:b w:val="false"/>
          <w:i w:val="false"/>
          <w:color w:val="000000"/>
          <w:sz w:val="28"/>
        </w:rPr>
        <w:t xml:space="preserve">
      3) регистрацию валютных операций и уведомление о валютных операциях и об открытии счета в иностранном банке, осуществляемых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валютном регулировании и валютном контроле";</w:t>
      </w:r>
    </w:p>
    <w:p>
      <w:pPr>
        <w:spacing w:after="0"/>
        <w:ind w:left="0"/>
        <w:jc w:val="both"/>
      </w:pPr>
      <w:r>
        <w:rPr>
          <w:rFonts w:ascii="Times New Roman"/>
          <w:b w:val="false"/>
          <w:i w:val="false"/>
          <w:color w:val="000000"/>
          <w:sz w:val="28"/>
        </w:rPr>
        <w:t xml:space="preserve">
      4) государственную регистрацию выпусков эмиссионных ценных бумаг, разрешения на выпуск и (или) размещение эмиссионных ценных бумаг организаций-резидентов на территории иностранного государства, включая информацию и отчеты, предоставляемые эмитентами ценных бумаг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p>
      <w:pPr>
        <w:spacing w:after="0"/>
        <w:ind w:left="0"/>
        <w:jc w:val="both"/>
      </w:pPr>
      <w:r>
        <w:rPr>
          <w:rFonts w:ascii="Times New Roman"/>
          <w:b w:val="false"/>
          <w:i w:val="false"/>
          <w:color w:val="000000"/>
          <w:sz w:val="28"/>
        </w:rPr>
        <w:t>
      5) уведомления (сведения), направляемые эмитентами ценных бумаг и финансовыми организациями в процессе осуществления деятельности в финансовой сфере и деятельности, связанной с концентрацией финансовых ресурсов, в соответствии с нормативными правовыми актами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5-1) в соответствии с Законом РК от 24.11.2015 </w:t>
      </w:r>
      <w:r>
        <w:rPr>
          <w:rFonts w:ascii="Times New Roman"/>
          <w:b w:val="false"/>
          <w:i w:val="false"/>
          <w:color w:val="ff0000"/>
          <w:sz w:val="28"/>
        </w:rPr>
        <w:t>№ 422-V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предусмотренные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Закону разрешения,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границе Республики Казахстан";</w:t>
      </w:r>
    </w:p>
    <w:p>
      <w:pPr>
        <w:spacing w:after="0"/>
        <w:ind w:left="0"/>
        <w:jc w:val="both"/>
      </w:pPr>
      <w:r>
        <w:rPr>
          <w:rFonts w:ascii="Times New Roman"/>
          <w:b w:val="false"/>
          <w:i w:val="false"/>
          <w:color w:val="000000"/>
          <w:sz w:val="28"/>
        </w:rPr>
        <w:t>
      7) действия уполномоченного органа, осуществляющего руководство в сферах естественных монополий и на регулируемых рынках, в части регулирования тарифообразования субъектов естественных монополий и ценообразования субъектов регулируемого рынка;</w:t>
      </w:r>
    </w:p>
    <w:bookmarkStart w:name="z835" w:id="42"/>
    <w:p>
      <w:pPr>
        <w:spacing w:after="0"/>
        <w:ind w:left="0"/>
        <w:jc w:val="both"/>
      </w:pPr>
      <w:r>
        <w:rPr>
          <w:rFonts w:ascii="Times New Roman"/>
          <w:b w:val="false"/>
          <w:i w:val="false"/>
          <w:color w:val="000000"/>
          <w:sz w:val="28"/>
        </w:rPr>
        <w:t>
      7-1) приобретение неиспользуемого имущества в виде вооружения и военной техники иностранными юридическими лицами, имеющими разрешение, выданное лицензиаром страны, резидентом которой они являются, либо другой страны, где они зарегистрированы в качестве участников внешнеэкономической деятельности, при условии получения лицензии на экспорт в Республике Казахстан;</w:t>
      </w:r>
    </w:p>
    <w:bookmarkEnd w:id="42"/>
    <w:p>
      <w:pPr>
        <w:spacing w:after="0"/>
        <w:ind w:left="0"/>
        <w:jc w:val="both"/>
      </w:pPr>
      <w:r>
        <w:rPr>
          <w:rFonts w:ascii="Times New Roman"/>
          <w:b w:val="false"/>
          <w:i w:val="false"/>
          <w:color w:val="000000"/>
          <w:sz w:val="28"/>
        </w:rPr>
        <w:t xml:space="preserve">
      8) разрешения,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подпункт 9) предусмотрено изменение Законом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разрешения, относящиеся к выполнению требований по безопасности полетов и авиационной безопасности и выдаваемые уполномоченным органом в сфере гражданской авиации физическим и юридическим лицам;</w:t>
      </w:r>
    </w:p>
    <w:p>
      <w:pPr>
        <w:spacing w:after="0"/>
        <w:ind w:left="0"/>
        <w:jc w:val="both"/>
      </w:pPr>
      <w:r>
        <w:rPr>
          <w:rFonts w:ascii="Times New Roman"/>
          <w:b w:val="false"/>
          <w:i w:val="false"/>
          <w:color w:val="000000"/>
          <w:sz w:val="28"/>
        </w:rPr>
        <w:t xml:space="preserve">
      10) деятельность финансовых организаций, а также иных юридических лиц, осуществляемую в рамках особого режима регулирования в порядке и на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000000"/>
          <w:sz w:val="28"/>
        </w:rPr>
        <w:t>
</w:t>
      </w:r>
    </w:p>
    <w:bookmarkStart w:name="z42" w:id="43"/>
    <w:p>
      <w:pPr>
        <w:spacing w:after="0"/>
        <w:ind w:left="0"/>
        <w:jc w:val="left"/>
      </w:pPr>
      <w:r>
        <w:rPr>
          <w:rFonts w:ascii="Times New Roman"/>
          <w:b/>
          <w:i w:val="false"/>
          <w:color w:val="000000"/>
        </w:rPr>
        <w:t xml:space="preserve"> Статья 4. Основные принципы государственного регулирования в сфере разрешений и уведомлений</w:t>
      </w:r>
    </w:p>
    <w:bookmarkEnd w:id="43"/>
    <w:p>
      <w:pPr>
        <w:spacing w:after="0"/>
        <w:ind w:left="0"/>
        <w:jc w:val="both"/>
      </w:pPr>
      <w:r>
        <w:rPr>
          <w:rFonts w:ascii="Times New Roman"/>
          <w:b w:val="false"/>
          <w:i w:val="false"/>
          <w:color w:val="000000"/>
          <w:sz w:val="28"/>
        </w:rPr>
        <w:t>
      Основными принципами государственного регулирования в сфере разрешений и уведомлений являются:</w:t>
      </w:r>
    </w:p>
    <w:p>
      <w:pPr>
        <w:spacing w:after="0"/>
        <w:ind w:left="0"/>
        <w:jc w:val="both"/>
      </w:pPr>
      <w:r>
        <w:rPr>
          <w:rFonts w:ascii="Times New Roman"/>
          <w:b w:val="false"/>
          <w:i w:val="false"/>
          <w:color w:val="000000"/>
          <w:sz w:val="28"/>
        </w:rPr>
        <w:t>
      1) баланс интересов потребителей, предпринимателей и государства;</w:t>
      </w:r>
    </w:p>
    <w:p>
      <w:pPr>
        <w:spacing w:after="0"/>
        <w:ind w:left="0"/>
        <w:jc w:val="both"/>
      </w:pPr>
      <w:r>
        <w:rPr>
          <w:rFonts w:ascii="Times New Roman"/>
          <w:b w:val="false"/>
          <w:i w:val="false"/>
          <w:color w:val="000000"/>
          <w:sz w:val="28"/>
        </w:rPr>
        <w:t>
      2) обоснованность и эффективность введения разрешительного или уведомительного порядка;</w:t>
      </w:r>
    </w:p>
    <w:p>
      <w:pPr>
        <w:spacing w:after="0"/>
        <w:ind w:left="0"/>
        <w:jc w:val="both"/>
      </w:pPr>
      <w:r>
        <w:rPr>
          <w:rFonts w:ascii="Times New Roman"/>
          <w:b w:val="false"/>
          <w:i w:val="false"/>
          <w:color w:val="000000"/>
          <w:sz w:val="28"/>
        </w:rPr>
        <w:t>
      3) прозрачность деятельности государственных органов и доступность информации;</w:t>
      </w:r>
    </w:p>
    <w:p>
      <w:pPr>
        <w:spacing w:after="0"/>
        <w:ind w:left="0"/>
        <w:jc w:val="both"/>
      </w:pPr>
      <w:r>
        <w:rPr>
          <w:rFonts w:ascii="Times New Roman"/>
          <w:b w:val="false"/>
          <w:i w:val="false"/>
          <w:color w:val="000000"/>
          <w:sz w:val="28"/>
        </w:rPr>
        <w:t>
      4) взаимная ответственность;</w:t>
      </w:r>
    </w:p>
    <w:p>
      <w:pPr>
        <w:spacing w:after="0"/>
        <w:ind w:left="0"/>
        <w:jc w:val="both"/>
      </w:pPr>
      <w:r>
        <w:rPr>
          <w:rFonts w:ascii="Times New Roman"/>
          <w:b w:val="false"/>
          <w:i w:val="false"/>
          <w:color w:val="000000"/>
          <w:sz w:val="28"/>
        </w:rPr>
        <w:t>
      5) свобода от коррупции.</w:t>
      </w:r>
    </w:p>
    <w:bookmarkStart w:name="z43" w:id="44"/>
    <w:p>
      <w:pPr>
        <w:spacing w:after="0"/>
        <w:ind w:left="0"/>
        <w:jc w:val="left"/>
      </w:pPr>
      <w:r>
        <w:rPr>
          <w:rFonts w:ascii="Times New Roman"/>
          <w:b/>
          <w:i w:val="false"/>
          <w:color w:val="000000"/>
        </w:rPr>
        <w:t xml:space="preserve"> Статья 5. Баланс интересов потребителей, предпринимателей и государства</w:t>
      </w:r>
    </w:p>
    <w:bookmarkEnd w:id="44"/>
    <w:bookmarkStart w:name="z44" w:id="45"/>
    <w:p>
      <w:pPr>
        <w:spacing w:after="0"/>
        <w:ind w:left="0"/>
        <w:jc w:val="both"/>
      </w:pPr>
      <w:r>
        <w:rPr>
          <w:rFonts w:ascii="Times New Roman"/>
          <w:b w:val="false"/>
          <w:i w:val="false"/>
          <w:color w:val="000000"/>
          <w:sz w:val="28"/>
        </w:rPr>
        <w:t>
      1.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w:t>
      </w:r>
    </w:p>
    <w:bookmarkEnd w:id="45"/>
    <w:bookmarkStart w:name="z45" w:id="46"/>
    <w:p>
      <w:pPr>
        <w:spacing w:after="0"/>
        <w:ind w:left="0"/>
        <w:jc w:val="both"/>
      </w:pPr>
      <w:r>
        <w:rPr>
          <w:rFonts w:ascii="Times New Roman"/>
          <w:b w:val="false"/>
          <w:i w:val="false"/>
          <w:color w:val="000000"/>
          <w:sz w:val="28"/>
        </w:rPr>
        <w:t>
      2.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 достаточных заявителю, лицензиату или владельцу разрешения второй категории для обеспечения требуемого уровня безопасности предстоящих деятельности и действия (операции) или объекта.</w:t>
      </w:r>
    </w:p>
    <w:bookmarkEnd w:id="46"/>
    <w:bookmarkStart w:name="z46" w:id="47"/>
    <w:p>
      <w:pPr>
        <w:spacing w:after="0"/>
        <w:ind w:left="0"/>
        <w:jc w:val="both"/>
      </w:pPr>
      <w:r>
        <w:rPr>
          <w:rFonts w:ascii="Times New Roman"/>
          <w:b w:val="false"/>
          <w:i w:val="false"/>
          <w:color w:val="000000"/>
          <w:sz w:val="28"/>
        </w:rPr>
        <w:t>
      3. Разрешительные органы не вправе требовать представления документов, прямо не предусмотренных нормативными правовыми актами Республики Казахстан.</w:t>
      </w:r>
    </w:p>
    <w:bookmarkEnd w:id="47"/>
    <w:bookmarkStart w:name="z47" w:id="48"/>
    <w:p>
      <w:pPr>
        <w:spacing w:after="0"/>
        <w:ind w:left="0"/>
        <w:jc w:val="left"/>
      </w:pPr>
      <w:r>
        <w:rPr>
          <w:rFonts w:ascii="Times New Roman"/>
          <w:b/>
          <w:i w:val="false"/>
          <w:color w:val="000000"/>
        </w:rPr>
        <w:t xml:space="preserve"> Статья 6. Обоснованность и эффективность введения разрешительного или уведомительного порядка</w:t>
      </w:r>
    </w:p>
    <w:bookmarkEnd w:id="48"/>
    <w:bookmarkStart w:name="z48" w:id="49"/>
    <w:p>
      <w:pPr>
        <w:spacing w:after="0"/>
        <w:ind w:left="0"/>
        <w:jc w:val="both"/>
      </w:pPr>
      <w:r>
        <w:rPr>
          <w:rFonts w:ascii="Times New Roman"/>
          <w:b w:val="false"/>
          <w:i w:val="false"/>
          <w:color w:val="000000"/>
          <w:sz w:val="28"/>
        </w:rPr>
        <w:t>
      1. Обоснованность и эффективность введения разрешительного или уведомительного порядка обеспечиваются посредством внедрения обязательных процедур обоснования, согласования и мониторинга их эффективности в достижении целей государственного регулирования.</w:t>
      </w:r>
    </w:p>
    <w:bookmarkEnd w:id="49"/>
    <w:bookmarkStart w:name="z49" w:id="50"/>
    <w:p>
      <w:pPr>
        <w:spacing w:after="0"/>
        <w:ind w:left="0"/>
        <w:jc w:val="both"/>
      </w:pPr>
      <w:r>
        <w:rPr>
          <w:rFonts w:ascii="Times New Roman"/>
          <w:b w:val="false"/>
          <w:i w:val="false"/>
          <w:color w:val="000000"/>
          <w:sz w:val="28"/>
        </w:rPr>
        <w:t>
      2. Размер сборов или плат, взимаемых при выдаче разрешений, а также в иных случаях, должен определяться из необходимости компенсации затрат государства на администрирование разрешительного порядка.</w:t>
      </w:r>
    </w:p>
    <w:bookmarkEnd w:id="50"/>
    <w:p>
      <w:pPr>
        <w:spacing w:after="0"/>
        <w:ind w:left="0"/>
        <w:jc w:val="both"/>
      </w:pPr>
      <w:r>
        <w:rPr>
          <w:rFonts w:ascii="Times New Roman"/>
          <w:b w:val="false"/>
          <w:i w:val="false"/>
          <w:color w:val="000000"/>
          <w:sz w:val="28"/>
        </w:rPr>
        <w:t>
      При ограничительном характере регулирования законами Республики Казахстан могут предусматриваться взимание и размер сборов или плат при выдаче разрешений в качестве имущественного ценза и ограничения для входа на рынок, а также в отношении деятельности с высоким уровнем опасности или разрешений, выдаваемых на деятельность с ограниченными ресурсами или с использованием квот.</w:t>
      </w:r>
    </w:p>
    <w:bookmarkStart w:name="z50" w:id="51"/>
    <w:p>
      <w:pPr>
        <w:spacing w:after="0"/>
        <w:ind w:left="0"/>
        <w:jc w:val="both"/>
      </w:pPr>
      <w:r>
        <w:rPr>
          <w:rFonts w:ascii="Times New Roman"/>
          <w:b w:val="false"/>
          <w:i w:val="false"/>
          <w:color w:val="000000"/>
          <w:sz w:val="28"/>
        </w:rPr>
        <w:t>
      3. Нагрузка от введенного разрешительного или уведомительного порядка должна измеряться и оцениваться посредством анализа регуляторного воздействия.</w:t>
      </w:r>
    </w:p>
    <w:bookmarkEnd w:id="51"/>
    <w:bookmarkStart w:name="z51" w:id="52"/>
    <w:p>
      <w:pPr>
        <w:spacing w:after="0"/>
        <w:ind w:left="0"/>
        <w:jc w:val="both"/>
      </w:pPr>
      <w:r>
        <w:rPr>
          <w:rFonts w:ascii="Times New Roman"/>
          <w:b w:val="false"/>
          <w:i w:val="false"/>
          <w:color w:val="000000"/>
          <w:sz w:val="28"/>
        </w:rPr>
        <w:t>
      4. Выбор инструментов регулирования осуществляется исходя из оценки и принципов управления рисками в отношении видов деятельности или действий (операций) и субъектов частного предпринимательства.</w:t>
      </w:r>
    </w:p>
    <w:bookmarkEnd w:id="52"/>
    <w:p>
      <w:pPr>
        <w:spacing w:after="0"/>
        <w:ind w:left="0"/>
        <w:jc w:val="both"/>
      </w:pPr>
      <w:r>
        <w:rPr>
          <w:rFonts w:ascii="Times New Roman"/>
          <w:b w:val="false"/>
          <w:i w:val="false"/>
          <w:color w:val="000000"/>
          <w:sz w:val="28"/>
        </w:rPr>
        <w:t>
      В зависимости от уровня опасности, связанного с предстоящей деятельностью или действием (операцией) разных субъектов частного предпринимательства, в рамках одного вида деятельности или действия (операции) может быть установлено требование по получению разрешения или направлению уведомления.</w:t>
      </w:r>
    </w:p>
    <w:bookmarkStart w:name="z52" w:id="53"/>
    <w:p>
      <w:pPr>
        <w:spacing w:after="0"/>
        <w:ind w:left="0"/>
        <w:jc w:val="both"/>
      </w:pPr>
      <w:r>
        <w:rPr>
          <w:rFonts w:ascii="Times New Roman"/>
          <w:b w:val="false"/>
          <w:i w:val="false"/>
          <w:color w:val="000000"/>
          <w:sz w:val="28"/>
        </w:rPr>
        <w:t>
      5.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bookmarkEnd w:id="53"/>
    <w:bookmarkStart w:name="z53" w:id="54"/>
    <w:p>
      <w:pPr>
        <w:spacing w:after="0"/>
        <w:ind w:left="0"/>
        <w:jc w:val="left"/>
      </w:pPr>
      <w:r>
        <w:rPr>
          <w:rFonts w:ascii="Times New Roman"/>
          <w:b/>
          <w:i w:val="false"/>
          <w:color w:val="000000"/>
        </w:rPr>
        <w:t xml:space="preserve"> Статья 7. Прозрачность деятельности государственных органов и доступность информации</w:t>
      </w:r>
    </w:p>
    <w:bookmarkEnd w:id="54"/>
    <w:bookmarkStart w:name="z54" w:id="55"/>
    <w:p>
      <w:pPr>
        <w:spacing w:after="0"/>
        <w:ind w:left="0"/>
        <w:jc w:val="both"/>
      </w:pPr>
      <w:r>
        <w:rPr>
          <w:rFonts w:ascii="Times New Roman"/>
          <w:b w:val="false"/>
          <w:i w:val="false"/>
          <w:color w:val="000000"/>
          <w:sz w:val="28"/>
        </w:rPr>
        <w:t>
      1. Внесение изменений и (или) дополнений в законодательные акты Республики Казахстан, касающиеся разрешений и (или) уведомлений, должно осуществляться после обсуждения этих изменений и (или) дополнений с общественностью.</w:t>
      </w:r>
    </w:p>
    <w:bookmarkEnd w:id="55"/>
    <w:bookmarkStart w:name="z55" w:id="56"/>
    <w:p>
      <w:pPr>
        <w:spacing w:after="0"/>
        <w:ind w:left="0"/>
        <w:jc w:val="both"/>
      </w:pPr>
      <w:r>
        <w:rPr>
          <w:rFonts w:ascii="Times New Roman"/>
          <w:b w:val="false"/>
          <w:i w:val="false"/>
          <w:color w:val="000000"/>
          <w:sz w:val="28"/>
        </w:rPr>
        <w:t>
      2. Информация, имеющаяся у государственных органов, не ограниченная к использованию и необходимая заинтересованным лицам, должна быть доступна.</w:t>
      </w:r>
    </w:p>
    <w:bookmarkEnd w:id="56"/>
    <w:bookmarkStart w:name="z56" w:id="57"/>
    <w:p>
      <w:pPr>
        <w:spacing w:after="0"/>
        <w:ind w:left="0"/>
        <w:jc w:val="both"/>
      </w:pPr>
      <w:r>
        <w:rPr>
          <w:rFonts w:ascii="Times New Roman"/>
          <w:b w:val="false"/>
          <w:i w:val="false"/>
          <w:color w:val="000000"/>
          <w:sz w:val="28"/>
        </w:rPr>
        <w:t>
      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интернет-ресурсах государственных органов на казахском и русском языках, за исключением информации, содержащей государственные секреты и иную охраняемую законом тайну.</w:t>
      </w:r>
    </w:p>
    <w:bookmarkEnd w:id="57"/>
    <w:bookmarkStart w:name="z57" w:id="58"/>
    <w:p>
      <w:pPr>
        <w:spacing w:after="0"/>
        <w:ind w:left="0"/>
        <w:jc w:val="both"/>
      </w:pPr>
      <w:r>
        <w:rPr>
          <w:rFonts w:ascii="Times New Roman"/>
          <w:b w:val="false"/>
          <w:i w:val="false"/>
          <w:color w:val="000000"/>
          <w:sz w:val="28"/>
        </w:rPr>
        <w:t>
      4. Все процедуры и требования, связанные с введением и осуществлением разрешительного или уведомительного порядка, должны быть понятными для всех заинтересованных лиц.</w:t>
      </w:r>
    </w:p>
    <w:bookmarkEnd w:id="58"/>
    <w:bookmarkStart w:name="z58" w:id="59"/>
    <w:p>
      <w:pPr>
        <w:spacing w:after="0"/>
        <w:ind w:left="0"/>
        <w:jc w:val="left"/>
      </w:pPr>
      <w:r>
        <w:rPr>
          <w:rFonts w:ascii="Times New Roman"/>
          <w:b/>
          <w:i w:val="false"/>
          <w:color w:val="000000"/>
        </w:rPr>
        <w:t xml:space="preserve"> Статья 8. Взаимная ответственность</w:t>
      </w:r>
    </w:p>
    <w:bookmarkEnd w:id="59"/>
    <w:bookmarkStart w:name="z59" w:id="60"/>
    <w:p>
      <w:pPr>
        <w:spacing w:after="0"/>
        <w:ind w:left="0"/>
        <w:jc w:val="both"/>
      </w:pPr>
      <w:r>
        <w:rPr>
          <w:rFonts w:ascii="Times New Roman"/>
          <w:b w:val="false"/>
          <w:i w:val="false"/>
          <w:color w:val="000000"/>
          <w:sz w:val="28"/>
        </w:rPr>
        <w:t>
      1. Выдачей разрешения государство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bookmarkEnd w:id="60"/>
    <w:bookmarkStart w:name="z60" w:id="61"/>
    <w:p>
      <w:pPr>
        <w:spacing w:after="0"/>
        <w:ind w:left="0"/>
        <w:jc w:val="both"/>
      </w:pPr>
      <w:r>
        <w:rPr>
          <w:rFonts w:ascii="Times New Roman"/>
          <w:b w:val="false"/>
          <w:i w:val="false"/>
          <w:color w:val="000000"/>
          <w:sz w:val="28"/>
        </w:rPr>
        <w:t>
      2. Возможность коллегиального рассмотрения и (или) принятия решения может устанавливаться, как правило, в случае необходимости осуществления оценки опыта и (или) квалификации заявителя или выбора наиболее лучшего условия осуществления деятельности или действия (операции) заявителя по сравнению с условиями других заявителей.</w:t>
      </w:r>
    </w:p>
    <w:bookmarkEnd w:id="61"/>
    <w:bookmarkStart w:name="z61" w:id="62"/>
    <w:p>
      <w:pPr>
        <w:spacing w:after="0"/>
        <w:ind w:left="0"/>
        <w:jc w:val="left"/>
      </w:pPr>
      <w:r>
        <w:rPr>
          <w:rFonts w:ascii="Times New Roman"/>
          <w:b/>
          <w:i w:val="false"/>
          <w:color w:val="000000"/>
        </w:rPr>
        <w:t xml:space="preserve"> Статья 9. Свобода от коррупции</w:t>
      </w:r>
    </w:p>
    <w:bookmarkEnd w:id="62"/>
    <w:bookmarkStart w:name="z62" w:id="63"/>
    <w:p>
      <w:pPr>
        <w:spacing w:after="0"/>
        <w:ind w:left="0"/>
        <w:jc w:val="both"/>
      </w:pPr>
      <w:r>
        <w:rPr>
          <w:rFonts w:ascii="Times New Roman"/>
          <w:b w:val="false"/>
          <w:i w:val="false"/>
          <w:color w:val="000000"/>
          <w:sz w:val="28"/>
        </w:rPr>
        <w:t>
      1.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w:t>
      </w:r>
    </w:p>
    <w:bookmarkEnd w:id="63"/>
    <w:bookmarkStart w:name="z63" w:id="64"/>
    <w:p>
      <w:pPr>
        <w:spacing w:after="0"/>
        <w:ind w:left="0"/>
        <w:jc w:val="both"/>
      </w:pPr>
      <w:r>
        <w:rPr>
          <w:rFonts w:ascii="Times New Roman"/>
          <w:b w:val="false"/>
          <w:i w:val="false"/>
          <w:color w:val="000000"/>
          <w:sz w:val="28"/>
        </w:rPr>
        <w:t>
      2.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 регламентирующих порядок осуществления разрешительных процедур, как правило, предусматривается применение принципа "одного окна", при котором все необходимые согласования от государственных органов должны получаться самими разрешительными органами.</w:t>
      </w:r>
    </w:p>
    <w:bookmarkEnd w:id="64"/>
    <w:bookmarkStart w:name="z64" w:id="65"/>
    <w:p>
      <w:pPr>
        <w:spacing w:after="0"/>
        <w:ind w:left="0"/>
        <w:jc w:val="both"/>
      </w:pPr>
      <w:r>
        <w:rPr>
          <w:rFonts w:ascii="Times New Roman"/>
          <w:b w:val="false"/>
          <w:i w:val="false"/>
          <w:color w:val="000000"/>
          <w:sz w:val="28"/>
        </w:rPr>
        <w:t>
      3. Никто не вправе требовать от физических и юридических лиц наличия разрешений или уведомлений, не предусмотренных настоящим Законом.</w:t>
      </w:r>
    </w:p>
    <w:bookmarkEnd w:id="65"/>
    <w:bookmarkStart w:name="z65" w:id="66"/>
    <w:p>
      <w:pPr>
        <w:spacing w:after="0"/>
        <w:ind w:left="0"/>
        <w:jc w:val="left"/>
      </w:pPr>
      <w:r>
        <w:rPr>
          <w:rFonts w:ascii="Times New Roman"/>
          <w:b/>
          <w:i w:val="false"/>
          <w:color w:val="000000"/>
        </w:rPr>
        <w:t xml:space="preserve"> Глава 2. СИСТЕМА ГОСУДАРСТВЕННОГО РЕГУЛИРОВАНИЯ</w:t>
      </w:r>
      <w:r>
        <w:br/>
      </w:r>
      <w:r>
        <w:rPr>
          <w:rFonts w:ascii="Times New Roman"/>
          <w:b/>
          <w:i w:val="false"/>
          <w:color w:val="000000"/>
        </w:rPr>
        <w:t>В СФЕРЕ РАЗРЕШЕНИЙ И УВЕДОМЛЕНИЙ</w:t>
      </w:r>
    </w:p>
    <w:bookmarkEnd w:id="66"/>
    <w:bookmarkStart w:name="z66" w:id="67"/>
    <w:p>
      <w:pPr>
        <w:spacing w:after="0"/>
        <w:ind w:left="0"/>
        <w:jc w:val="left"/>
      </w:pPr>
      <w:r>
        <w:rPr>
          <w:rFonts w:ascii="Times New Roman"/>
          <w:b/>
          <w:i w:val="false"/>
          <w:color w:val="000000"/>
        </w:rPr>
        <w:t xml:space="preserve"> Статья 10. Компетенция Правительства Республики Казахстан</w:t>
      </w:r>
    </w:p>
    <w:bookmarkEnd w:id="67"/>
    <w:p>
      <w:pPr>
        <w:spacing w:after="0"/>
        <w:ind w:left="0"/>
        <w:jc w:val="both"/>
      </w:pPr>
      <w:r>
        <w:rPr>
          <w:rFonts w:ascii="Times New Roman"/>
          <w:b w:val="false"/>
          <w:i w:val="false"/>
          <w:color w:val="000000"/>
          <w:sz w:val="28"/>
        </w:rPr>
        <w:t>
      К компетенции Правительства Республики Казахстан относятся:</w:t>
      </w:r>
    </w:p>
    <w:p>
      <w:pPr>
        <w:spacing w:after="0"/>
        <w:ind w:left="0"/>
        <w:jc w:val="both"/>
      </w:pPr>
      <w:r>
        <w:rPr>
          <w:rFonts w:ascii="Times New Roman"/>
          <w:b w:val="false"/>
          <w:i w:val="false"/>
          <w:color w:val="000000"/>
          <w:sz w:val="28"/>
        </w:rPr>
        <w:t>
      1) разработка основных направлений государственной политики в сфере разрешений и уведомлений;</w:t>
      </w:r>
    </w:p>
    <w:p>
      <w:pPr>
        <w:spacing w:after="0"/>
        <w:ind w:left="0"/>
        <w:jc w:val="both"/>
      </w:pPr>
      <w:r>
        <w:rPr>
          <w:rFonts w:ascii="Times New Roman"/>
          <w:b w:val="false"/>
          <w:i w:val="false"/>
          <w:color w:val="000000"/>
          <w:sz w:val="28"/>
        </w:rPr>
        <w:t>
      1-1) создание условий для развития саморегулирования;</w:t>
      </w:r>
    </w:p>
    <w:p>
      <w:pPr>
        <w:spacing w:after="0"/>
        <w:ind w:left="0"/>
        <w:jc w:val="both"/>
      </w:pPr>
      <w:r>
        <w:rPr>
          <w:rFonts w:ascii="Times New Roman"/>
          <w:b w:val="false"/>
          <w:i w:val="false"/>
          <w:color w:val="000000"/>
          <w:sz w:val="28"/>
        </w:rPr>
        <w:t>
      2) определение лицензиаров и государственных органов, которые осуществляют согласование выдачи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определение органов, уполномоченных на выдачу разрешений второй категории, государственных органов, которые осуществляют согласование выдачи разрешения второй категории;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утверждение перечня ядов, производство, переработка, приобретение, хранение, реализация, использование и уничтожение которых подлежат лицензированию;</w:t>
      </w:r>
    </w:p>
    <w:p>
      <w:pPr>
        <w:spacing w:after="0"/>
        <w:ind w:left="0"/>
        <w:jc w:val="both"/>
      </w:pPr>
      <w:r>
        <w:rPr>
          <w:rFonts w:ascii="Times New Roman"/>
          <w:b w:val="false"/>
          <w:i w:val="false"/>
          <w:color w:val="000000"/>
          <w:sz w:val="28"/>
        </w:rPr>
        <w:t xml:space="preserve">
      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12.11.2015</w:t>
      </w:r>
      <w:r>
        <w:rPr>
          <w:rFonts w:ascii="Times New Roman"/>
          <w:b w:val="false"/>
          <w:i w:val="false"/>
          <w:color w:val="000000"/>
          <w:sz w:val="28"/>
        </w:rPr>
        <w:t xml:space="preserve"> №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7" w:id="68"/>
    <w:p>
      <w:pPr>
        <w:spacing w:after="0"/>
        <w:ind w:left="0"/>
        <w:jc w:val="left"/>
      </w:pPr>
      <w:r>
        <w:rPr>
          <w:rFonts w:ascii="Times New Roman"/>
          <w:b/>
          <w:i w:val="false"/>
          <w:color w:val="000000"/>
        </w:rPr>
        <w:t xml:space="preserve"> Статья 11. Компетенция уполномоченного органа в сфере разрешений и уведомлений</w:t>
      </w:r>
    </w:p>
    <w:bookmarkEnd w:id="68"/>
    <w:p>
      <w:pPr>
        <w:spacing w:after="0"/>
        <w:ind w:left="0"/>
        <w:jc w:val="both"/>
      </w:pPr>
      <w:r>
        <w:rPr>
          <w:rFonts w:ascii="Times New Roman"/>
          <w:b w:val="false"/>
          <w:i w:val="false"/>
          <w:color w:val="000000"/>
          <w:sz w:val="28"/>
        </w:rPr>
        <w:t>
      К компетенции уполномоченного органа в сфере разрешений и уведомлений относятся:</w:t>
      </w:r>
    </w:p>
    <w:p>
      <w:pPr>
        <w:spacing w:after="0"/>
        <w:ind w:left="0"/>
        <w:jc w:val="both"/>
      </w:pPr>
      <w:r>
        <w:rPr>
          <w:rFonts w:ascii="Times New Roman"/>
          <w:b w:val="false"/>
          <w:i w:val="false"/>
          <w:color w:val="000000"/>
          <w:sz w:val="28"/>
        </w:rPr>
        <w:t>
      1) реализация государственной политики в сфере разрешений и уведомлений;</w:t>
      </w:r>
    </w:p>
    <w:p>
      <w:pPr>
        <w:spacing w:after="0"/>
        <w:ind w:left="0"/>
        <w:jc w:val="both"/>
      </w:pPr>
      <w:r>
        <w:rPr>
          <w:rFonts w:ascii="Times New Roman"/>
          <w:b w:val="false"/>
          <w:i w:val="false"/>
          <w:color w:val="000000"/>
          <w:sz w:val="28"/>
        </w:rPr>
        <w:t>
      2) управление процессом развития, установление прав доступа, обеспечение функционирования государственного электронного реестра разрешений и уведомлений;</w:t>
      </w:r>
    </w:p>
    <w:p>
      <w:pPr>
        <w:spacing w:after="0"/>
        <w:ind w:left="0"/>
        <w:jc w:val="both"/>
      </w:pPr>
      <w:r>
        <w:rPr>
          <w:rFonts w:ascii="Times New Roman"/>
          <w:b w:val="false"/>
          <w:i w:val="false"/>
          <w:color w:val="000000"/>
          <w:sz w:val="28"/>
        </w:rPr>
        <w:t>
      3) разработка и утверждение форм заявлений для получения и переоформления лицензии и (или) приложения к лицензии, форм лицензии и (или) приложения к лицензии;</w:t>
      </w:r>
    </w:p>
    <w:p>
      <w:pPr>
        <w:spacing w:after="0"/>
        <w:ind w:left="0"/>
        <w:jc w:val="both"/>
      </w:pPr>
      <w:r>
        <w:rPr>
          <w:rFonts w:ascii="Times New Roman"/>
          <w:b w:val="false"/>
          <w:i w:val="false"/>
          <w:color w:val="000000"/>
          <w:sz w:val="28"/>
        </w:rPr>
        <w:t>
      4) разработка и утверждение нормативного правового акта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6)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7)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9)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10)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11)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утверждение совместного приказа с уполномоченным органом в сфере информатизации об утверждении перечня разрешений, подлежащих и не подлежащих автоматизации;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8" w:id="69"/>
    <w:p>
      <w:pPr>
        <w:spacing w:after="0"/>
        <w:ind w:left="0"/>
        <w:jc w:val="left"/>
      </w:pPr>
      <w:r>
        <w:rPr>
          <w:rFonts w:ascii="Times New Roman"/>
          <w:b/>
          <w:i w:val="false"/>
          <w:color w:val="000000"/>
        </w:rPr>
        <w:t xml:space="preserve"> Статья 12. Компетенция регулирующих государственных органов</w:t>
      </w:r>
    </w:p>
    <w:bookmarkEnd w:id="69"/>
    <w:bookmarkStart w:name="z69" w:id="70"/>
    <w:p>
      <w:pPr>
        <w:spacing w:after="0"/>
        <w:ind w:left="0"/>
        <w:jc w:val="both"/>
      </w:pPr>
      <w:r>
        <w:rPr>
          <w:rFonts w:ascii="Times New Roman"/>
          <w:b w:val="false"/>
          <w:i w:val="false"/>
          <w:color w:val="000000"/>
          <w:sz w:val="28"/>
        </w:rPr>
        <w:t>
      1. К компетенции регулирующих государственных органов относятся:</w:t>
      </w:r>
    </w:p>
    <w:bookmarkEnd w:id="70"/>
    <w:p>
      <w:pPr>
        <w:spacing w:after="0"/>
        <w:ind w:left="0"/>
        <w:jc w:val="both"/>
      </w:pPr>
      <w:r>
        <w:rPr>
          <w:rFonts w:ascii="Times New Roman"/>
          <w:b w:val="false"/>
          <w:i w:val="false"/>
          <w:color w:val="000000"/>
          <w:sz w:val="28"/>
        </w:rPr>
        <w:t>
      1)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 государственных органов, которые осуществляют согласование выдачи лицензии;</w:t>
      </w:r>
    </w:p>
    <w:p>
      <w:pPr>
        <w:spacing w:after="0"/>
        <w:ind w:left="0"/>
        <w:jc w:val="both"/>
      </w:pPr>
      <w:r>
        <w:rPr>
          <w:rFonts w:ascii="Times New Roman"/>
          <w:b w:val="false"/>
          <w:i w:val="false"/>
          <w:color w:val="000000"/>
          <w:sz w:val="28"/>
        </w:rPr>
        <w:t>
      1-1) разработка,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p>
    <w:p>
      <w:pPr>
        <w:spacing w:after="0"/>
        <w:ind w:left="0"/>
        <w:jc w:val="both"/>
      </w:pPr>
      <w:r>
        <w:rPr>
          <w:rFonts w:ascii="Times New Roman"/>
          <w:b w:val="false"/>
          <w:i w:val="false"/>
          <w:color w:val="000000"/>
          <w:sz w:val="28"/>
        </w:rPr>
        <w:t>
      2)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 уполномоченных на выдачу разрешений второй категории, государственных органов, которые осуществляют согласование выдачи разрешений второй категории;</w:t>
      </w:r>
    </w:p>
    <w:p>
      <w:pPr>
        <w:spacing w:after="0"/>
        <w:ind w:left="0"/>
        <w:jc w:val="both"/>
      </w:pPr>
      <w:r>
        <w:rPr>
          <w:rFonts w:ascii="Times New Roman"/>
          <w:b w:val="false"/>
          <w:i w:val="false"/>
          <w:color w:val="000000"/>
          <w:sz w:val="28"/>
        </w:rPr>
        <w:t>
      2-1) разработка,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разрешительных требований и перечня документов, подтверждающих соответствие им;</w:t>
      </w:r>
    </w:p>
    <w:p>
      <w:pPr>
        <w:spacing w:after="0"/>
        <w:ind w:left="0"/>
        <w:jc w:val="both"/>
      </w:pPr>
      <w:r>
        <w:rPr>
          <w:rFonts w:ascii="Times New Roman"/>
          <w:b w:val="false"/>
          <w:i w:val="false"/>
          <w:color w:val="000000"/>
          <w:sz w:val="28"/>
        </w:rPr>
        <w:t>
      3) разработка,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разрешения второй категории, форм разрешений второй категории;</w:t>
      </w:r>
    </w:p>
    <w:p>
      <w:pPr>
        <w:spacing w:after="0"/>
        <w:ind w:left="0"/>
        <w:jc w:val="both"/>
      </w:pPr>
      <w:r>
        <w:rPr>
          <w:rFonts w:ascii="Times New Roman"/>
          <w:b w:val="false"/>
          <w:i w:val="false"/>
          <w:color w:val="000000"/>
          <w:sz w:val="28"/>
        </w:rPr>
        <w:t>
      4) разработка, согласование с уполномоченным органом в сфере разрешений и уведомлений и уполномоченным органом в сфере информатизации и утверждение правил осуществления разрешительных процедур и правил осуществления деятельности или действий (операций), для которых настоящим Законом введен разрешительный порядок;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деятельности или действий (операций);</w:t>
      </w:r>
    </w:p>
    <w:p>
      <w:pPr>
        <w:spacing w:after="0"/>
        <w:ind w:left="0"/>
        <w:jc w:val="both"/>
      </w:pPr>
      <w:r>
        <w:rPr>
          <w:rFonts w:ascii="Times New Roman"/>
          <w:b w:val="false"/>
          <w:i w:val="false"/>
          <w:color w:val="000000"/>
          <w:sz w:val="28"/>
        </w:rPr>
        <w:t>
      8)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bookmarkStart w:name="z70" w:id="71"/>
    <w:p>
      <w:pPr>
        <w:spacing w:after="0"/>
        <w:ind w:left="0"/>
        <w:jc w:val="both"/>
      </w:pPr>
      <w:r>
        <w:rPr>
          <w:rFonts w:ascii="Times New Roman"/>
          <w:b w:val="false"/>
          <w:i w:val="false"/>
          <w:color w:val="000000"/>
          <w:sz w:val="28"/>
        </w:rPr>
        <w:t>
      2. Для деятельности в финансовой сфере и деятельности, связанной с концентрацией финансовых ресурсов, квалификационные требования и перечень документов, подтверждающих соответствие им, формы заявлений для получения лицензий и формы лицензии и (или) приложения к лицензии, разрешительные требования и перечень документов, подтверждающих соответствие им, формы заявлений для получения разрешений и формы разрешений второй категории, правила осуществления разрешительных процедур и правила осуществления деятельности или действий (операций), для которых настоящим Законом введен разрешительный порядок, формы уведомлений и порядок приема уведомлений, для которых настоящим Законом введен уведомительный порядок, разрабатываются и утверждаются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1" w:id="72"/>
    <w:p>
      <w:pPr>
        <w:spacing w:after="0"/>
        <w:ind w:left="0"/>
        <w:jc w:val="left"/>
      </w:pPr>
      <w:r>
        <w:rPr>
          <w:rFonts w:ascii="Times New Roman"/>
          <w:b/>
          <w:i w:val="false"/>
          <w:color w:val="000000"/>
        </w:rPr>
        <w:t xml:space="preserve"> Статья 13. Компетенция разрешительных органов</w:t>
      </w:r>
    </w:p>
    <w:bookmarkEnd w:id="72"/>
    <w:p>
      <w:pPr>
        <w:spacing w:after="0"/>
        <w:ind w:left="0"/>
        <w:jc w:val="both"/>
      </w:pPr>
      <w:r>
        <w:rPr>
          <w:rFonts w:ascii="Times New Roman"/>
          <w:b w:val="false"/>
          <w:i w:val="false"/>
          <w:color w:val="000000"/>
          <w:sz w:val="28"/>
        </w:rPr>
        <w:t>
      К компетенции разрешительных органов относятся:</w:t>
      </w:r>
    </w:p>
    <w:p>
      <w:pPr>
        <w:spacing w:after="0"/>
        <w:ind w:left="0"/>
        <w:jc w:val="both"/>
      </w:pPr>
      <w:r>
        <w:rPr>
          <w:rFonts w:ascii="Times New Roman"/>
          <w:b w:val="false"/>
          <w:i w:val="false"/>
          <w:color w:val="000000"/>
          <w:sz w:val="28"/>
        </w:rPr>
        <w:t>
      1) установление соответствия заявителя квалификационным или разрешительным требованиям;</w:t>
      </w:r>
    </w:p>
    <w:p>
      <w:pPr>
        <w:spacing w:after="0"/>
        <w:ind w:left="0"/>
        <w:jc w:val="both"/>
      </w:pPr>
      <w:r>
        <w:rPr>
          <w:rFonts w:ascii="Times New Roman"/>
          <w:b w:val="false"/>
          <w:i w:val="false"/>
          <w:color w:val="000000"/>
          <w:sz w:val="28"/>
        </w:rPr>
        <w:t>
      2) осуществление лицензирования или разрешительных процедур;</w:t>
      </w:r>
    </w:p>
    <w:p>
      <w:pPr>
        <w:spacing w:after="0"/>
        <w:ind w:left="0"/>
        <w:jc w:val="both"/>
      </w:pPr>
      <w:r>
        <w:rPr>
          <w:rFonts w:ascii="Times New Roman"/>
          <w:b w:val="false"/>
          <w:i w:val="false"/>
          <w:color w:val="000000"/>
          <w:sz w:val="28"/>
        </w:rPr>
        <w:t>
      3) осуществление разрешительного контроля;</w:t>
      </w:r>
    </w:p>
    <w:p>
      <w:pPr>
        <w:spacing w:after="0"/>
        <w:ind w:left="0"/>
        <w:jc w:val="both"/>
      </w:pPr>
      <w:r>
        <w:rPr>
          <w:rFonts w:ascii="Times New Roman"/>
          <w:b w:val="false"/>
          <w:i w:val="false"/>
          <w:color w:val="000000"/>
          <w:sz w:val="28"/>
        </w:rPr>
        <w:t>
      4) ведение государственного электронного реестра разрешений и уведомлений, за исключением информации, содержащей государственные секреты и иную охраняемую законом тайну, разрешений на приобретение гражданского и служебного оружия и патронов к нему, гражданских пиротехнических веществ и изделий с их применением, разрешений трудовым мигрантам;</w:t>
      </w:r>
    </w:p>
    <w:p>
      <w:pPr>
        <w:spacing w:after="0"/>
        <w:ind w:left="0"/>
        <w:jc w:val="both"/>
      </w:pPr>
      <w:r>
        <w:rPr>
          <w:rFonts w:ascii="Times New Roman"/>
          <w:b w:val="false"/>
          <w:i w:val="false"/>
          <w:color w:val="000000"/>
          <w:sz w:val="28"/>
        </w:rPr>
        <w:t>
      5)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w:t>
      </w:r>
    </w:p>
    <w:p>
      <w:pPr>
        <w:spacing w:after="0"/>
        <w:ind w:left="0"/>
        <w:jc w:val="both"/>
      </w:pPr>
      <w:r>
        <w:rPr>
          <w:rFonts w:ascii="Times New Roman"/>
          <w:b w:val="false"/>
          <w:i w:val="false"/>
          <w:color w:val="000000"/>
          <w:sz w:val="28"/>
        </w:rPr>
        <w:t>
      6) направление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w:t>
      </w:r>
    </w:p>
    <w:p>
      <w:pPr>
        <w:spacing w:after="0"/>
        <w:ind w:left="0"/>
        <w:jc w:val="both"/>
      </w:pPr>
      <w:r>
        <w:rPr>
          <w:rFonts w:ascii="Times New Roman"/>
          <w:b w:val="false"/>
          <w:i w:val="false"/>
          <w:color w:val="000000"/>
          <w:sz w:val="28"/>
        </w:rPr>
        <w:t>
      7)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bookmarkStart w:name="z72" w:id="73"/>
    <w:p>
      <w:pPr>
        <w:spacing w:after="0"/>
        <w:ind w:left="0"/>
        <w:jc w:val="left"/>
      </w:pPr>
      <w:r>
        <w:rPr>
          <w:rFonts w:ascii="Times New Roman"/>
          <w:b/>
          <w:i w:val="false"/>
          <w:color w:val="000000"/>
        </w:rPr>
        <w:t xml:space="preserve"> Статья 14. Компетенция государственных органов, осуществляющих прием уведомлений</w:t>
      </w:r>
    </w:p>
    <w:bookmarkEnd w:id="73"/>
    <w:p>
      <w:pPr>
        <w:spacing w:after="0"/>
        <w:ind w:left="0"/>
        <w:jc w:val="both"/>
      </w:pPr>
      <w:r>
        <w:rPr>
          <w:rFonts w:ascii="Times New Roman"/>
          <w:b w:val="false"/>
          <w:i w:val="false"/>
          <w:color w:val="000000"/>
          <w:sz w:val="28"/>
        </w:rPr>
        <w:t>
      К компетенции государственных органов, осуществляющих прием уведомлений, относятся:</w:t>
      </w:r>
    </w:p>
    <w:p>
      <w:pPr>
        <w:spacing w:after="0"/>
        <w:ind w:left="0"/>
        <w:jc w:val="both"/>
      </w:pPr>
      <w:r>
        <w:rPr>
          <w:rFonts w:ascii="Times New Roman"/>
          <w:b w:val="false"/>
          <w:i w:val="false"/>
          <w:color w:val="000000"/>
          <w:sz w:val="28"/>
        </w:rPr>
        <w:t>
      1) прием уведомлений;</w:t>
      </w:r>
    </w:p>
    <w:p>
      <w:pPr>
        <w:spacing w:after="0"/>
        <w:ind w:left="0"/>
        <w:jc w:val="both"/>
      </w:pPr>
      <w:r>
        <w:rPr>
          <w:rFonts w:ascii="Times New Roman"/>
          <w:b w:val="false"/>
          <w:i w:val="false"/>
          <w:color w:val="000000"/>
          <w:sz w:val="28"/>
        </w:rPr>
        <w:t>
      2) ведение государственного электронного реестра разрешений и уведомлений;</w:t>
      </w:r>
    </w:p>
    <w:p>
      <w:pPr>
        <w:spacing w:after="0"/>
        <w:ind w:left="0"/>
        <w:jc w:val="both"/>
      </w:pPr>
      <w:r>
        <w:rPr>
          <w:rFonts w:ascii="Times New Roman"/>
          <w:b w:val="false"/>
          <w:i w:val="false"/>
          <w:color w:val="000000"/>
          <w:sz w:val="28"/>
        </w:rPr>
        <w:t>
      3)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w:t>
      </w:r>
    </w:p>
    <w:p>
      <w:pPr>
        <w:spacing w:after="0"/>
        <w:ind w:left="0"/>
        <w:jc w:val="both"/>
      </w:pPr>
      <w:r>
        <w:rPr>
          <w:rFonts w:ascii="Times New Roman"/>
          <w:b w:val="false"/>
          <w:i w:val="false"/>
          <w:color w:val="000000"/>
          <w:sz w:val="28"/>
        </w:rPr>
        <w:t>
      4) проверка соблюдения заявителем требований, установленных нормативными правовыми актами;</w:t>
      </w:r>
    </w:p>
    <w:p>
      <w:pPr>
        <w:spacing w:after="0"/>
        <w:ind w:left="0"/>
        <w:jc w:val="both"/>
      </w:pPr>
      <w:r>
        <w:rPr>
          <w:rFonts w:ascii="Times New Roman"/>
          <w:b w:val="false"/>
          <w:i w:val="false"/>
          <w:color w:val="000000"/>
          <w:sz w:val="28"/>
        </w:rPr>
        <w:t>
      5)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bookmarkStart w:name="z73" w:id="74"/>
    <w:p>
      <w:pPr>
        <w:spacing w:after="0"/>
        <w:ind w:left="0"/>
        <w:jc w:val="left"/>
      </w:pPr>
      <w:r>
        <w:rPr>
          <w:rFonts w:ascii="Times New Roman"/>
          <w:b/>
          <w:i w:val="false"/>
          <w:color w:val="000000"/>
        </w:rPr>
        <w:t xml:space="preserve"> Статья 15. Компетенция уполномоченного органа в сфере информатизации</w:t>
      </w:r>
    </w:p>
    <w:bookmarkEnd w:id="74"/>
    <w:p>
      <w:pPr>
        <w:spacing w:after="0"/>
        <w:ind w:left="0"/>
        <w:jc w:val="both"/>
      </w:pPr>
      <w:r>
        <w:rPr>
          <w:rFonts w:ascii="Times New Roman"/>
          <w:b w:val="false"/>
          <w:i w:val="false"/>
          <w:color w:val="000000"/>
          <w:sz w:val="28"/>
        </w:rPr>
        <w:t>
      К компетенции уполномоченного органа в сфере информатизации относятся:</w:t>
      </w:r>
    </w:p>
    <w:p>
      <w:pPr>
        <w:spacing w:after="0"/>
        <w:ind w:left="0"/>
        <w:jc w:val="both"/>
      </w:pPr>
      <w:r>
        <w:rPr>
          <w:rFonts w:ascii="Times New Roman"/>
          <w:b w:val="false"/>
          <w:i w:val="false"/>
          <w:color w:val="000000"/>
          <w:sz w:val="28"/>
        </w:rPr>
        <w:t>
      1) разработка и утверждение совместного приказа с уполномоченным органом в сфере разрешений и уведомлений об утверждении перечня разрешений, подлежащих и не подлежащих автоматизации;</w:t>
      </w:r>
    </w:p>
    <w:p>
      <w:pPr>
        <w:spacing w:after="0"/>
        <w:ind w:left="0"/>
        <w:jc w:val="both"/>
      </w:pPr>
      <w:r>
        <w:rPr>
          <w:rFonts w:ascii="Times New Roman"/>
          <w:b w:val="false"/>
          <w:i w:val="false"/>
          <w:color w:val="000000"/>
          <w:sz w:val="28"/>
        </w:rPr>
        <w:t>
      2) разработка, согласование с уполномоченным органом в сфере разрешений и уведомлений и утверждение правил функционирования государственной информационной системы разрешений и уведомлений;</w:t>
      </w:r>
    </w:p>
    <w:p>
      <w:pPr>
        <w:spacing w:after="0"/>
        <w:ind w:left="0"/>
        <w:jc w:val="both"/>
      </w:pPr>
      <w:r>
        <w:rPr>
          <w:rFonts w:ascii="Times New Roman"/>
          <w:b w:val="false"/>
          <w:i w:val="false"/>
          <w:color w:val="000000"/>
          <w:sz w:val="28"/>
        </w:rPr>
        <w:t>
      2-1) разработка, согласование с уполномоченным органом в сфере разрешений и уведомлений и утверждение правил ведения государственного электронного реестра разрешений и уведомлений;</w:t>
      </w:r>
    </w:p>
    <w:p>
      <w:pPr>
        <w:spacing w:after="0"/>
        <w:ind w:left="0"/>
        <w:jc w:val="both"/>
      </w:pPr>
      <w:r>
        <w:rPr>
          <w:rFonts w:ascii="Times New Roman"/>
          <w:b w:val="false"/>
          <w:i w:val="false"/>
          <w:color w:val="000000"/>
          <w:sz w:val="28"/>
        </w:rPr>
        <w:t>
      3)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bookmarkStart w:name="z74" w:id="75"/>
    <w:p>
      <w:pPr>
        <w:spacing w:after="0"/>
        <w:ind w:left="0"/>
        <w:jc w:val="left"/>
      </w:pPr>
      <w:r>
        <w:rPr>
          <w:rFonts w:ascii="Times New Roman"/>
          <w:b/>
          <w:i w:val="false"/>
          <w:color w:val="000000"/>
        </w:rPr>
        <w:t xml:space="preserve"> Глава 3. РАЗРЕШИТЕЛЬНЫЙ И УВЕДОМИТЕЛЬНЫЙ ПОРЯДКИ</w:t>
      </w:r>
      <w:r>
        <w:br/>
      </w:r>
      <w:r>
        <w:rPr>
          <w:rFonts w:ascii="Times New Roman"/>
          <w:b/>
          <w:i w:val="false"/>
          <w:color w:val="000000"/>
        </w:rPr>
        <w:t>ОСУЩЕСТВЛЕНИЯ ДЕЯТЕЛЬНОСТИ ИЛИ ДЕЙСТВИЙ (ОПЕРАЦИЙ)</w:t>
      </w:r>
    </w:p>
    <w:bookmarkEnd w:id="75"/>
    <w:bookmarkStart w:name="z75" w:id="76"/>
    <w:p>
      <w:pPr>
        <w:spacing w:after="0"/>
        <w:ind w:left="0"/>
        <w:jc w:val="left"/>
      </w:pPr>
      <w:r>
        <w:rPr>
          <w:rFonts w:ascii="Times New Roman"/>
          <w:b/>
          <w:i w:val="false"/>
          <w:color w:val="000000"/>
        </w:rPr>
        <w:t xml:space="preserve"> Статья 16. Уровни опасности регулируемой деятельности или действий (операций)</w:t>
      </w:r>
    </w:p>
    <w:bookmarkEnd w:id="76"/>
    <w:bookmarkStart w:name="z76" w:id="77"/>
    <w:p>
      <w:pPr>
        <w:spacing w:after="0"/>
        <w:ind w:left="0"/>
        <w:jc w:val="both"/>
      </w:pPr>
      <w:r>
        <w:rPr>
          <w:rFonts w:ascii="Times New Roman"/>
          <w:b w:val="false"/>
          <w:i w:val="false"/>
          <w:color w:val="000000"/>
          <w:sz w:val="28"/>
        </w:rPr>
        <w:t>
      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bookmarkEnd w:id="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разрешения первой категории</w:t>
      </w:r>
      <w:r>
        <w:rPr>
          <w:rFonts w:ascii="Times New Roman"/>
          <w:b w:val="false"/>
          <w:i w:val="false"/>
          <w:color w:val="000000"/>
          <w:sz w:val="28"/>
        </w:rPr>
        <w:t xml:space="preserve"> – лицензии, которые вводятся в отношении видов (подвидов) деятельности или действий (операций), связанных с высоким уровнем опасности;</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разрешения второй категории</w:t>
      </w:r>
      <w:r>
        <w:rPr>
          <w:rFonts w:ascii="Times New Roman"/>
          <w:b w:val="false"/>
          <w:i w:val="false"/>
          <w:color w:val="000000"/>
          <w:sz w:val="28"/>
        </w:rPr>
        <w:t xml:space="preserve">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уведомления</w:t>
      </w:r>
      <w:r>
        <w:rPr>
          <w:rFonts w:ascii="Times New Roman"/>
          <w:b w:val="false"/>
          <w:i w:val="false"/>
          <w:color w:val="000000"/>
          <w:sz w:val="28"/>
        </w:rPr>
        <w:t xml:space="preserve">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таких видов деятельности или действий.</w:t>
      </w:r>
    </w:p>
    <w:bookmarkStart w:name="z77" w:id="78"/>
    <w:p>
      <w:pPr>
        <w:spacing w:after="0"/>
        <w:ind w:left="0"/>
        <w:jc w:val="both"/>
      </w:pPr>
      <w:r>
        <w:rPr>
          <w:rFonts w:ascii="Times New Roman"/>
          <w:b w:val="false"/>
          <w:i w:val="false"/>
          <w:color w:val="000000"/>
          <w:sz w:val="28"/>
        </w:rPr>
        <w:t>
      2. Уровни опасности деятельности или действий (операций) устанавливаются на основании анализа регуляторного воздействия.</w:t>
      </w:r>
    </w:p>
    <w:bookmarkEnd w:id="78"/>
    <w:bookmarkStart w:name="z78" w:id="79"/>
    <w:p>
      <w:pPr>
        <w:spacing w:after="0"/>
        <w:ind w:left="0"/>
        <w:jc w:val="left"/>
      </w:pPr>
      <w:r>
        <w:rPr>
          <w:rFonts w:ascii="Times New Roman"/>
          <w:b/>
          <w:i w:val="false"/>
          <w:color w:val="000000"/>
        </w:rPr>
        <w:t xml:space="preserve"> Статья 17. Общие положения о разрешительном и уведомительном порядках</w:t>
      </w:r>
    </w:p>
    <w:bookmarkEnd w:id="79"/>
    <w:bookmarkStart w:name="z79" w:id="80"/>
    <w:p>
      <w:pPr>
        <w:spacing w:after="0"/>
        <w:ind w:left="0"/>
        <w:jc w:val="both"/>
      </w:pPr>
      <w:r>
        <w:rPr>
          <w:rFonts w:ascii="Times New Roman"/>
          <w:b w:val="false"/>
          <w:i w:val="false"/>
          <w:color w:val="000000"/>
          <w:sz w:val="28"/>
        </w:rPr>
        <w:t>
      1. Для начала и последующего осуществления отдельных видов деятельности или действий (операций) физические и юридические лица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настоящим Законом.</w:t>
      </w:r>
    </w:p>
    <w:bookmarkEnd w:id="80"/>
    <w:bookmarkStart w:name="z80" w:id="81"/>
    <w:p>
      <w:pPr>
        <w:spacing w:after="0"/>
        <w:ind w:left="0"/>
        <w:jc w:val="both"/>
      </w:pPr>
      <w:r>
        <w:rPr>
          <w:rFonts w:ascii="Times New Roman"/>
          <w:b w:val="false"/>
          <w:i w:val="false"/>
          <w:color w:val="000000"/>
          <w:sz w:val="28"/>
        </w:rPr>
        <w:t>
      2. Осуществление физическими и юридическими лицами деятельности или действий (операций), для которых настоящим Законом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81"/>
    <w:p>
      <w:pPr>
        <w:spacing w:after="0"/>
        <w:ind w:left="0"/>
        <w:jc w:val="both"/>
      </w:pPr>
      <w:r>
        <w:rPr>
          <w:rFonts w:ascii="Times New Roman"/>
          <w:b w:val="false"/>
          <w:i w:val="false"/>
          <w:color w:val="000000"/>
          <w:sz w:val="28"/>
        </w:rPr>
        <w:t>
      Разрешение должно быть получено физическими или юридическими лицами и быть действительным, а уведомление должно быть направлено физическим или юридическим лицом до начала осуществления деятельности или действия (операции), в отношение которых настоящим Законом установлен разрешительный или уведомительный порядок.</w:t>
      </w:r>
    </w:p>
    <w:bookmarkStart w:name="z81" w:id="82"/>
    <w:p>
      <w:pPr>
        <w:spacing w:after="0"/>
        <w:ind w:left="0"/>
        <w:jc w:val="both"/>
      </w:pPr>
      <w:r>
        <w:rPr>
          <w:rFonts w:ascii="Times New Roman"/>
          <w:b w:val="false"/>
          <w:i w:val="false"/>
          <w:color w:val="000000"/>
          <w:sz w:val="28"/>
        </w:rPr>
        <w:t>
      3. Физические и юридические лица, осуществлявшие без разрешения или уведомления деятельность или действия (операции) до введения в отношении их в соответствии с настоящим Законом разрешительного или уведомительного порядка, для продолжения осуществления деятельности или действия (операции), в отношении которых настоящим Законом вводится разрешительный или уведомительный порядок, обязаны получить соответствующее разрешение или направить соответствующее уведомление.</w:t>
      </w:r>
    </w:p>
    <w:bookmarkEnd w:id="82"/>
    <w:bookmarkStart w:name="z82" w:id="8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распространяются на случаи, предусмотренные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18 и </w:t>
      </w:r>
      <w:r>
        <w:rPr>
          <w:rFonts w:ascii="Times New Roman"/>
          <w:b w:val="false"/>
          <w:i w:val="false"/>
          <w:color w:val="000000"/>
          <w:sz w:val="28"/>
        </w:rPr>
        <w:t>пунктом 2</w:t>
      </w:r>
      <w:r>
        <w:rPr>
          <w:rFonts w:ascii="Times New Roman"/>
          <w:b w:val="false"/>
          <w:i w:val="false"/>
          <w:color w:val="000000"/>
          <w:sz w:val="28"/>
        </w:rPr>
        <w:t xml:space="preserve"> статьи 28 настоящего Закона.</w:t>
      </w:r>
    </w:p>
    <w:bookmarkEnd w:id="83"/>
    <w:bookmarkStart w:name="z83" w:id="84"/>
    <w:p>
      <w:pPr>
        <w:spacing w:after="0"/>
        <w:ind w:left="0"/>
        <w:jc w:val="both"/>
      </w:pPr>
      <w:r>
        <w:rPr>
          <w:rFonts w:ascii="Times New Roman"/>
          <w:b w:val="false"/>
          <w:i w:val="false"/>
          <w:color w:val="000000"/>
          <w:sz w:val="28"/>
        </w:rPr>
        <w:t>
      5. Установление настоящим Законом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bookmarkEnd w:id="84"/>
    <w:bookmarkStart w:name="z84" w:id="8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Закону предусматриваются исчерпывающие перечни разрешений и уведомлений.</w:t>
      </w:r>
    </w:p>
    <w:bookmarkEnd w:id="85"/>
    <w:bookmarkStart w:name="z85" w:id="86"/>
    <w:p>
      <w:pPr>
        <w:spacing w:after="0"/>
        <w:ind w:left="0"/>
        <w:jc w:val="both"/>
      </w:pPr>
      <w:r>
        <w:rPr>
          <w:rFonts w:ascii="Times New Roman"/>
          <w:b w:val="false"/>
          <w:i w:val="false"/>
          <w:color w:val="000000"/>
          <w:sz w:val="28"/>
        </w:rPr>
        <w:t xml:space="preserve">
      7.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настоящему Закону,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86"/>
    <w:bookmarkStart w:name="z86" w:id="87"/>
    <w:p>
      <w:pPr>
        <w:spacing w:after="0"/>
        <w:ind w:left="0"/>
        <w:jc w:val="left"/>
      </w:pPr>
      <w:r>
        <w:rPr>
          <w:rFonts w:ascii="Times New Roman"/>
          <w:b/>
          <w:i w:val="false"/>
          <w:color w:val="000000"/>
        </w:rPr>
        <w:t xml:space="preserve"> Статья 18. Порядок введения и отмены разрешительного или уведомительного порядка</w:t>
      </w:r>
    </w:p>
    <w:bookmarkEnd w:id="87"/>
    <w:bookmarkStart w:name="z87" w:id="88"/>
    <w:p>
      <w:pPr>
        <w:spacing w:after="0"/>
        <w:ind w:left="0"/>
        <w:jc w:val="both"/>
      </w:pPr>
      <w:r>
        <w:rPr>
          <w:rFonts w:ascii="Times New Roman"/>
          <w:b w:val="false"/>
          <w:i w:val="false"/>
          <w:color w:val="000000"/>
          <w:sz w:val="28"/>
        </w:rPr>
        <w:t xml:space="preserve">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Закону.</w:t>
      </w:r>
    </w:p>
    <w:bookmarkEnd w:id="88"/>
    <w:bookmarkStart w:name="z88" w:id="89"/>
    <w:p>
      <w:pPr>
        <w:spacing w:after="0"/>
        <w:ind w:left="0"/>
        <w:jc w:val="both"/>
      </w:pPr>
      <w:r>
        <w:rPr>
          <w:rFonts w:ascii="Times New Roman"/>
          <w:b w:val="false"/>
          <w:i w:val="false"/>
          <w:color w:val="000000"/>
          <w:sz w:val="28"/>
        </w:rPr>
        <w:t>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Предпринимательским кодексом Республики Казахстан.</w:t>
      </w:r>
    </w:p>
    <w:bookmarkEnd w:id="89"/>
    <w:bookmarkStart w:name="z89" w:id="90"/>
    <w:p>
      <w:pPr>
        <w:spacing w:after="0"/>
        <w:ind w:left="0"/>
        <w:jc w:val="both"/>
      </w:pPr>
      <w:r>
        <w:rPr>
          <w:rFonts w:ascii="Times New Roman"/>
          <w:b w:val="false"/>
          <w:i w:val="false"/>
          <w:color w:val="000000"/>
          <w:sz w:val="28"/>
        </w:rPr>
        <w:t>
      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физического или юридического лица,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bookmarkEnd w:id="90"/>
    <w:bookmarkStart w:name="z90" w:id="91"/>
    <w:p>
      <w:pPr>
        <w:spacing w:after="0"/>
        <w:ind w:left="0"/>
        <w:jc w:val="both"/>
      </w:pPr>
      <w:r>
        <w:rPr>
          <w:rFonts w:ascii="Times New Roman"/>
          <w:b w:val="false"/>
          <w:i w:val="false"/>
          <w:color w:val="000000"/>
          <w:sz w:val="28"/>
        </w:rPr>
        <w:t>
      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официального опубликования.</w:t>
      </w:r>
    </w:p>
    <w:bookmarkEnd w:id="91"/>
    <w:p>
      <w:pPr>
        <w:spacing w:after="0"/>
        <w:ind w:left="0"/>
        <w:jc w:val="both"/>
      </w:pPr>
      <w:r>
        <w:rPr>
          <w:rFonts w:ascii="Times New Roman"/>
          <w:b w:val="false"/>
          <w:i w:val="false"/>
          <w:color w:val="000000"/>
          <w:sz w:val="28"/>
        </w:rPr>
        <w:t>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pPr>
        <w:spacing w:after="0"/>
        <w:ind w:left="0"/>
        <w:jc w:val="both"/>
      </w:pPr>
      <w:r>
        <w:rPr>
          <w:rFonts w:ascii="Times New Roman"/>
          <w:b w:val="false"/>
          <w:i w:val="false"/>
          <w:color w:val="000000"/>
          <w:sz w:val="28"/>
        </w:rPr>
        <w:t>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введения в действие нормативных правовых актов, указанных в части первой настоящего пункта, в сроки, установленные для их выдачи.</w:t>
      </w:r>
    </w:p>
    <w:bookmarkStart w:name="z91" w:id="92"/>
    <w:p>
      <w:pPr>
        <w:spacing w:after="0"/>
        <w:ind w:left="0"/>
        <w:jc w:val="both"/>
      </w:pPr>
      <w:r>
        <w:rPr>
          <w:rFonts w:ascii="Times New Roman"/>
          <w:b w:val="false"/>
          <w:i w:val="false"/>
          <w:color w:val="000000"/>
          <w:sz w:val="28"/>
        </w:rPr>
        <w:t>
      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w:t>
      </w:r>
    </w:p>
    <w:bookmarkEnd w:id="92"/>
    <w:p>
      <w:pPr>
        <w:spacing w:after="0"/>
        <w:ind w:left="0"/>
        <w:jc w:val="both"/>
      </w:pPr>
      <w:r>
        <w:rPr>
          <w:rFonts w:ascii="Times New Roman"/>
          <w:b w:val="false"/>
          <w:i w:val="false"/>
          <w:color w:val="000000"/>
          <w:sz w:val="28"/>
        </w:rPr>
        <w:t>
      Действие настоящего пункта не распространяется на разрешения, выдаваемые на деятельность в финансовой сфере и деятельность, связанную с концентрацией финансовых ресурсов.</w:t>
      </w:r>
    </w:p>
    <w:bookmarkStart w:name="z92" w:id="93"/>
    <w:p>
      <w:pPr>
        <w:spacing w:after="0"/>
        <w:ind w:left="0"/>
        <w:jc w:val="both"/>
      </w:pPr>
      <w:r>
        <w:rPr>
          <w:rFonts w:ascii="Times New Roman"/>
          <w:b w:val="false"/>
          <w:i w:val="false"/>
          <w:color w:val="000000"/>
          <w:sz w:val="28"/>
        </w:rPr>
        <w:t>
      6. Разрешительный или уведомительный порядок подлежит отмене в случае недостижения целей государственного регулирования.</w:t>
      </w:r>
    </w:p>
    <w:bookmarkEnd w:id="93"/>
    <w:p>
      <w:pPr>
        <w:spacing w:after="0"/>
        <w:ind w:left="0"/>
        <w:jc w:val="both"/>
      </w:pPr>
      <w:r>
        <w:rPr>
          <w:rFonts w:ascii="Times New Roman"/>
          <w:b w:val="false"/>
          <w:i w:val="false"/>
          <w:color w:val="000000"/>
          <w:sz w:val="28"/>
        </w:rPr>
        <w:t xml:space="preserve">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Закону, и влечет право физического или юридического лица на осуществление деятельности или действия (операции) без наличия разрешения или направления уведомления.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94"/>
    <w:p>
      <w:pPr>
        <w:spacing w:after="0"/>
        <w:ind w:left="0"/>
        <w:jc w:val="left"/>
      </w:pPr>
      <w:r>
        <w:rPr>
          <w:rFonts w:ascii="Times New Roman"/>
          <w:b/>
          <w:i w:val="false"/>
          <w:color w:val="000000"/>
        </w:rPr>
        <w:t xml:space="preserve"> Статья 19. Анализ регуляторного воздействия</w:t>
      </w:r>
    </w:p>
    <w:bookmarkEnd w:id="94"/>
    <w:p>
      <w:pPr>
        <w:spacing w:after="0"/>
        <w:ind w:left="0"/>
        <w:jc w:val="both"/>
      </w:pPr>
      <w:r>
        <w:rPr>
          <w:rFonts w:ascii="Times New Roman"/>
          <w:b w:val="false"/>
          <w:i w:val="false"/>
          <w:color w:val="ff0000"/>
          <w:sz w:val="28"/>
        </w:rPr>
        <w:t xml:space="preserve">
      Сноска. Статья 19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0" w:id="95"/>
    <w:p>
      <w:pPr>
        <w:spacing w:after="0"/>
        <w:ind w:left="0"/>
        <w:jc w:val="left"/>
      </w:pPr>
      <w:r>
        <w:rPr>
          <w:rFonts w:ascii="Times New Roman"/>
          <w:b/>
          <w:i w:val="false"/>
          <w:color w:val="000000"/>
        </w:rPr>
        <w:t xml:space="preserve"> Статья 20. Права заявителей</w:t>
      </w:r>
    </w:p>
    <w:bookmarkEnd w:id="95"/>
    <w:bookmarkStart w:name="z101" w:id="96"/>
    <w:p>
      <w:pPr>
        <w:spacing w:after="0"/>
        <w:ind w:left="0"/>
        <w:jc w:val="both"/>
      </w:pPr>
      <w:r>
        <w:rPr>
          <w:rFonts w:ascii="Times New Roman"/>
          <w:b w:val="false"/>
          <w:i w:val="false"/>
          <w:color w:val="000000"/>
          <w:sz w:val="28"/>
        </w:rPr>
        <w:t>
      1. Заявители имеют право:</w:t>
      </w:r>
    </w:p>
    <w:bookmarkEnd w:id="96"/>
    <w:bookmarkStart w:name="z280" w:id="97"/>
    <w:p>
      <w:pPr>
        <w:spacing w:after="0"/>
        <w:ind w:left="0"/>
        <w:jc w:val="both"/>
      </w:pPr>
      <w:r>
        <w:rPr>
          <w:rFonts w:ascii="Times New Roman"/>
          <w:b w:val="false"/>
          <w:i w:val="false"/>
          <w:color w:val="000000"/>
          <w:sz w:val="28"/>
        </w:rPr>
        <w:t>
      1) получать полную и достоверную информацию о разрешениях и уведомлениях;</w:t>
      </w:r>
    </w:p>
    <w:bookmarkEnd w:id="97"/>
    <w:bookmarkStart w:name="z281" w:id="98"/>
    <w:p>
      <w:pPr>
        <w:spacing w:after="0"/>
        <w:ind w:left="0"/>
        <w:jc w:val="both"/>
      </w:pP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bookmarkEnd w:id="98"/>
    <w:bookmarkStart w:name="z282" w:id="99"/>
    <w:p>
      <w:pPr>
        <w:spacing w:after="0"/>
        <w:ind w:left="0"/>
        <w:jc w:val="both"/>
      </w:pPr>
      <w:r>
        <w:rPr>
          <w:rFonts w:ascii="Times New Roman"/>
          <w:b w:val="false"/>
          <w:i w:val="false"/>
          <w:color w:val="000000"/>
          <w:sz w:val="28"/>
        </w:rPr>
        <w:t xml:space="preserve">
      3) выбирать электронную или бумажную форму заявления для получения разрешения и (или) приложения к нему или для направления уведомления с учетом положений </w:t>
      </w:r>
      <w:r>
        <w:rPr>
          <w:rFonts w:ascii="Times New Roman"/>
          <w:b w:val="false"/>
          <w:i w:val="false"/>
          <w:color w:val="000000"/>
          <w:sz w:val="28"/>
        </w:rPr>
        <w:t>статьи 48</w:t>
      </w:r>
      <w:r>
        <w:rPr>
          <w:rFonts w:ascii="Times New Roman"/>
          <w:b w:val="false"/>
          <w:i w:val="false"/>
          <w:color w:val="000000"/>
          <w:sz w:val="28"/>
        </w:rPr>
        <w:t xml:space="preserve"> настоящего Закона, за исключением выдачи разрешений посредством конкурса;</w:t>
      </w:r>
    </w:p>
    <w:bookmarkEnd w:id="99"/>
    <w:bookmarkStart w:name="z283" w:id="100"/>
    <w:p>
      <w:pPr>
        <w:spacing w:after="0"/>
        <w:ind w:left="0"/>
        <w:jc w:val="both"/>
      </w:pPr>
      <w:r>
        <w:rPr>
          <w:rFonts w:ascii="Times New Roman"/>
          <w:b w:val="false"/>
          <w:i w:val="false"/>
          <w:color w:val="000000"/>
          <w:sz w:val="28"/>
        </w:rPr>
        <w:t xml:space="preserve">
      4) выбирать электронную или бумажную форму выдаваемого разрешения и (или) приложения к нему с учетом положений </w:t>
      </w:r>
      <w:r>
        <w:rPr>
          <w:rFonts w:ascii="Times New Roman"/>
          <w:b w:val="false"/>
          <w:i w:val="false"/>
          <w:color w:val="000000"/>
          <w:sz w:val="28"/>
        </w:rPr>
        <w:t>статьи 48</w:t>
      </w:r>
      <w:r>
        <w:rPr>
          <w:rFonts w:ascii="Times New Roman"/>
          <w:b w:val="false"/>
          <w:i w:val="false"/>
          <w:color w:val="000000"/>
          <w:sz w:val="28"/>
        </w:rPr>
        <w:t xml:space="preserve"> настоящего Закона.</w:t>
      </w:r>
    </w:p>
    <w:bookmarkEnd w:id="100"/>
    <w:bookmarkStart w:name="z102" w:id="101"/>
    <w:p>
      <w:pPr>
        <w:spacing w:after="0"/>
        <w:ind w:left="0"/>
        <w:jc w:val="both"/>
      </w:pPr>
      <w:r>
        <w:rPr>
          <w:rFonts w:ascii="Times New Roman"/>
          <w:b w:val="false"/>
          <w:i w:val="false"/>
          <w:color w:val="000000"/>
          <w:sz w:val="28"/>
        </w:rPr>
        <w:t>
      2. Иностранцы,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bookmarkStart w:name="z103" w:id="102"/>
    <w:p>
      <w:pPr>
        <w:spacing w:after="0"/>
        <w:ind w:left="0"/>
        <w:jc w:val="left"/>
      </w:pPr>
      <w:r>
        <w:rPr>
          <w:rFonts w:ascii="Times New Roman"/>
          <w:b/>
          <w:i w:val="false"/>
          <w:color w:val="000000"/>
        </w:rPr>
        <w:t xml:space="preserve"> Статья 21. Права и обязанности разрешительных органов</w:t>
      </w:r>
    </w:p>
    <w:bookmarkEnd w:id="102"/>
    <w:bookmarkStart w:name="z104" w:id="103"/>
    <w:p>
      <w:pPr>
        <w:spacing w:after="0"/>
        <w:ind w:left="0"/>
        <w:jc w:val="both"/>
      </w:pPr>
      <w:r>
        <w:rPr>
          <w:rFonts w:ascii="Times New Roman"/>
          <w:b w:val="false"/>
          <w:i w:val="false"/>
          <w:color w:val="000000"/>
          <w:sz w:val="28"/>
        </w:rPr>
        <w:t>
      1.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bookmarkEnd w:id="103"/>
    <w:bookmarkStart w:name="z105" w:id="104"/>
    <w:p>
      <w:pPr>
        <w:spacing w:after="0"/>
        <w:ind w:left="0"/>
        <w:jc w:val="both"/>
      </w:pPr>
      <w:r>
        <w:rPr>
          <w:rFonts w:ascii="Times New Roman"/>
          <w:b w:val="false"/>
          <w:i w:val="false"/>
          <w:color w:val="000000"/>
          <w:sz w:val="28"/>
        </w:rPr>
        <w:t>
      2. Разрешительные органы обязаны:</w:t>
      </w:r>
    </w:p>
    <w:bookmarkEnd w:id="104"/>
    <w:p>
      <w:pPr>
        <w:spacing w:after="0"/>
        <w:ind w:left="0"/>
        <w:jc w:val="both"/>
      </w:pPr>
      <w:r>
        <w:rPr>
          <w:rFonts w:ascii="Times New Roman"/>
          <w:b w:val="false"/>
          <w:i w:val="false"/>
          <w:color w:val="000000"/>
          <w:sz w:val="28"/>
        </w:rPr>
        <w:t>
      1) осуществлять лицензирование и разрешительные процедуры в соответствии с настоящим Законом;</w:t>
      </w:r>
    </w:p>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разрешений;</w:t>
      </w:r>
    </w:p>
    <w:p>
      <w:pPr>
        <w:spacing w:after="0"/>
        <w:ind w:left="0"/>
        <w:jc w:val="both"/>
      </w:pPr>
      <w:r>
        <w:rPr>
          <w:rFonts w:ascii="Times New Roman"/>
          <w:b w:val="false"/>
          <w:i w:val="false"/>
          <w:color w:val="000000"/>
          <w:sz w:val="28"/>
        </w:rPr>
        <w:t>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pPr>
        <w:spacing w:after="0"/>
        <w:ind w:left="0"/>
        <w:jc w:val="both"/>
      </w:pPr>
      <w:r>
        <w:rPr>
          <w:rFonts w:ascii="Times New Roman"/>
          <w:b w:val="false"/>
          <w:i w:val="false"/>
          <w:color w:val="000000"/>
          <w:sz w:val="28"/>
        </w:rPr>
        <w:t>
      4) предоставлять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pPr>
        <w:spacing w:after="0"/>
        <w:ind w:left="0"/>
        <w:jc w:val="both"/>
      </w:pPr>
      <w:r>
        <w:rPr>
          <w:rFonts w:ascii="Times New Roman"/>
          <w:b w:val="false"/>
          <w:i w:val="false"/>
          <w:color w:val="000000"/>
          <w:sz w:val="28"/>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pPr>
        <w:spacing w:after="0"/>
        <w:ind w:left="0"/>
        <w:jc w:val="both"/>
      </w:pPr>
      <w:r>
        <w:rPr>
          <w:rFonts w:ascii="Times New Roman"/>
          <w:b w:val="false"/>
          <w:i w:val="false"/>
          <w:color w:val="000000"/>
          <w:sz w:val="28"/>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pPr>
        <w:spacing w:after="0"/>
        <w:ind w:left="0"/>
        <w:jc w:val="both"/>
      </w:pPr>
      <w:r>
        <w:rPr>
          <w:rFonts w:ascii="Times New Roman"/>
          <w:b w:val="false"/>
          <w:i w:val="false"/>
          <w:color w:val="000000"/>
          <w:sz w:val="28"/>
        </w:rPr>
        <w:t>
      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bookmarkStart w:name="z106" w:id="105"/>
    <w:p>
      <w:pPr>
        <w:spacing w:after="0"/>
        <w:ind w:left="0"/>
        <w:jc w:val="left"/>
      </w:pPr>
      <w:r>
        <w:rPr>
          <w:rFonts w:ascii="Times New Roman"/>
          <w:b/>
          <w:i w:val="false"/>
          <w:color w:val="000000"/>
        </w:rPr>
        <w:t xml:space="preserve"> Глава 4. РАЗРЕШЕНИЯ</w:t>
      </w:r>
    </w:p>
    <w:bookmarkEnd w:id="105"/>
    <w:bookmarkStart w:name="z107" w:id="106"/>
    <w:p>
      <w:pPr>
        <w:spacing w:after="0"/>
        <w:ind w:left="0"/>
        <w:jc w:val="left"/>
      </w:pPr>
      <w:r>
        <w:rPr>
          <w:rFonts w:ascii="Times New Roman"/>
          <w:b/>
          <w:i w:val="false"/>
          <w:color w:val="000000"/>
        </w:rPr>
        <w:t xml:space="preserve"> Статья 22. Действие разрешений</w:t>
      </w:r>
    </w:p>
    <w:bookmarkEnd w:id="106"/>
    <w:bookmarkStart w:name="z108" w:id="107"/>
    <w:p>
      <w:pPr>
        <w:spacing w:after="0"/>
        <w:ind w:left="0"/>
        <w:jc w:val="both"/>
      </w:pPr>
      <w:r>
        <w:rPr>
          <w:rFonts w:ascii="Times New Roman"/>
          <w:b w:val="false"/>
          <w:i w:val="false"/>
          <w:color w:val="000000"/>
          <w:sz w:val="28"/>
        </w:rPr>
        <w:t>
      1. Выдача разрешений осуществляется на равных основаниях и равных условиях для всех лиц, отвечающих квалификационным или разрешительным требованиям.</w:t>
      </w:r>
    </w:p>
    <w:bookmarkEnd w:id="107"/>
    <w:bookmarkStart w:name="z109" w:id="10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Закону в качестве примечания указываются сведения:</w:t>
      </w:r>
    </w:p>
    <w:bookmarkEnd w:id="108"/>
    <w:p>
      <w:pPr>
        <w:spacing w:after="0"/>
        <w:ind w:left="0"/>
        <w:jc w:val="both"/>
      </w:pPr>
      <w:r>
        <w:rPr>
          <w:rFonts w:ascii="Times New Roman"/>
          <w:b w:val="false"/>
          <w:i w:val="false"/>
          <w:color w:val="000000"/>
          <w:sz w:val="28"/>
        </w:rPr>
        <w:t>
      1) об отчуждаемости лицензии;</w:t>
      </w:r>
    </w:p>
    <w:p>
      <w:pPr>
        <w:spacing w:after="0"/>
        <w:ind w:left="0"/>
        <w:jc w:val="both"/>
      </w:pPr>
      <w:r>
        <w:rPr>
          <w:rFonts w:ascii="Times New Roman"/>
          <w:b w:val="false"/>
          <w:i w:val="false"/>
          <w:color w:val="000000"/>
          <w:sz w:val="28"/>
        </w:rPr>
        <w:t>
      2) о применимости процедур конкурса или коллегиального рассмотрения при выдаче разрешения;</w:t>
      </w:r>
    </w:p>
    <w:p>
      <w:pPr>
        <w:spacing w:after="0"/>
        <w:ind w:left="0"/>
        <w:jc w:val="both"/>
      </w:pPr>
      <w:r>
        <w:rPr>
          <w:rFonts w:ascii="Times New Roman"/>
          <w:b w:val="false"/>
          <w:i w:val="false"/>
          <w:color w:val="000000"/>
          <w:sz w:val="28"/>
        </w:rPr>
        <w:t>
      3) о сроке действия разрешения;</w:t>
      </w:r>
    </w:p>
    <w:p>
      <w:pPr>
        <w:spacing w:after="0"/>
        <w:ind w:left="0"/>
        <w:jc w:val="both"/>
      </w:pPr>
      <w:r>
        <w:rPr>
          <w:rFonts w:ascii="Times New Roman"/>
          <w:b w:val="false"/>
          <w:i w:val="false"/>
          <w:color w:val="000000"/>
          <w:sz w:val="28"/>
        </w:rPr>
        <w:t xml:space="preserve">
      4) о нераспространении действия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25 и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26 настоящего Закона при выдаче разрешения;</w:t>
      </w:r>
    </w:p>
    <w:p>
      <w:pPr>
        <w:spacing w:after="0"/>
        <w:ind w:left="0"/>
        <w:jc w:val="both"/>
      </w:pPr>
      <w:r>
        <w:rPr>
          <w:rFonts w:ascii="Times New Roman"/>
          <w:b w:val="false"/>
          <w:i w:val="false"/>
          <w:color w:val="000000"/>
          <w:sz w:val="28"/>
        </w:rPr>
        <w:t>
      5) другие необходимые сведения.</w:t>
      </w:r>
    </w:p>
    <w:bookmarkStart w:name="z110" w:id="109"/>
    <w:p>
      <w:pPr>
        <w:spacing w:after="0"/>
        <w:ind w:left="0"/>
        <w:jc w:val="both"/>
      </w:pPr>
      <w:r>
        <w:rPr>
          <w:rFonts w:ascii="Times New Roman"/>
          <w:b w:val="false"/>
          <w:i w:val="false"/>
          <w:color w:val="000000"/>
          <w:sz w:val="28"/>
        </w:rPr>
        <w:t>
      3. Действие разрешений распространяется на всю территорию Республики Казахстан, за исключением случаев, предусмотренных законами Республики Казахстан.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10"/>
    <w:p>
      <w:pPr>
        <w:spacing w:after="0"/>
        <w:ind w:left="0"/>
        <w:jc w:val="left"/>
      </w:pPr>
      <w:r>
        <w:rPr>
          <w:rFonts w:ascii="Times New Roman"/>
          <w:b/>
          <w:i w:val="false"/>
          <w:color w:val="000000"/>
        </w:rPr>
        <w:t xml:space="preserve"> Статья 23. Классы разрешений</w:t>
      </w:r>
    </w:p>
    <w:bookmarkEnd w:id="110"/>
    <w:p>
      <w:pPr>
        <w:spacing w:after="0"/>
        <w:ind w:left="0"/>
        <w:jc w:val="both"/>
      </w:pPr>
      <w:r>
        <w:rPr>
          <w:rFonts w:ascii="Times New Roman"/>
          <w:b w:val="false"/>
          <w:i w:val="false"/>
          <w:color w:val="000000"/>
          <w:sz w:val="28"/>
        </w:rPr>
        <w:t>
      В зависимости от объектов регулирования разрешения подразделяются на следующие классы:</w:t>
      </w:r>
    </w:p>
    <w:p>
      <w:pPr>
        <w:spacing w:after="0"/>
        <w:ind w:left="0"/>
        <w:jc w:val="both"/>
      </w:pPr>
      <w:r>
        <w:rPr>
          <w:rFonts w:ascii="Times New Roman"/>
          <w:b w:val="false"/>
          <w:i w:val="false"/>
          <w:color w:val="000000"/>
          <w:sz w:val="28"/>
        </w:rPr>
        <w:t>
      1) класс 1 – разрешения, выдаваемые на деятельность;</w:t>
      </w:r>
    </w:p>
    <w:p>
      <w:pPr>
        <w:spacing w:after="0"/>
        <w:ind w:left="0"/>
        <w:jc w:val="both"/>
      </w:pPr>
      <w:r>
        <w:rPr>
          <w:rFonts w:ascii="Times New Roman"/>
          <w:b w:val="false"/>
          <w:i w:val="false"/>
          <w:color w:val="000000"/>
          <w:sz w:val="28"/>
        </w:rPr>
        <w:t>
      2) класс 2 – разрешения, выдаваемые на объекты;</w:t>
      </w:r>
    </w:p>
    <w:p>
      <w:pPr>
        <w:spacing w:after="0"/>
        <w:ind w:left="0"/>
        <w:jc w:val="both"/>
      </w:pPr>
      <w:r>
        <w:rPr>
          <w:rFonts w:ascii="Times New Roman"/>
          <w:b w:val="false"/>
          <w:i w:val="false"/>
          <w:color w:val="000000"/>
          <w:sz w:val="28"/>
        </w:rPr>
        <w:t>
      3) класс 3 – разовые разрешения;</w:t>
      </w:r>
    </w:p>
    <w:p>
      <w:pPr>
        <w:spacing w:after="0"/>
        <w:ind w:left="0"/>
        <w:jc w:val="both"/>
      </w:pPr>
      <w:r>
        <w:rPr>
          <w:rFonts w:ascii="Times New Roman"/>
          <w:b w:val="false"/>
          <w:i w:val="false"/>
          <w:color w:val="000000"/>
          <w:sz w:val="28"/>
        </w:rPr>
        <w:t>
      4) класс 4 – разрешения, выдаваемые на деятельность с ограниченными ресурсами или с использованием квот;</w:t>
      </w:r>
    </w:p>
    <w:p>
      <w:pPr>
        <w:spacing w:after="0"/>
        <w:ind w:left="0"/>
        <w:jc w:val="both"/>
      </w:pPr>
      <w:r>
        <w:rPr>
          <w:rFonts w:ascii="Times New Roman"/>
          <w:b w:val="false"/>
          <w:i w:val="false"/>
          <w:color w:val="000000"/>
          <w:sz w:val="28"/>
        </w:rPr>
        <w:t>
      5) класс 5 – разрешения, выдаваемые на профессиональную деятельность физическим лицам;</w:t>
      </w:r>
    </w:p>
    <w:p>
      <w:pPr>
        <w:spacing w:after="0"/>
        <w:ind w:left="0"/>
        <w:jc w:val="both"/>
      </w:pPr>
      <w:r>
        <w:rPr>
          <w:rFonts w:ascii="Times New Roman"/>
          <w:b w:val="false"/>
          <w:i w:val="false"/>
          <w:color w:val="000000"/>
          <w:sz w:val="28"/>
        </w:rPr>
        <w:t>
      6) класс 6 – разрешения, выдаваемые на продукцию.</w:t>
      </w:r>
    </w:p>
    <w:bookmarkStart w:name="z112" w:id="111"/>
    <w:p>
      <w:pPr>
        <w:spacing w:after="0"/>
        <w:ind w:left="0"/>
        <w:jc w:val="left"/>
      </w:pPr>
      <w:r>
        <w:rPr>
          <w:rFonts w:ascii="Times New Roman"/>
          <w:b/>
          <w:i w:val="false"/>
          <w:color w:val="000000"/>
        </w:rPr>
        <w:t xml:space="preserve"> Статья 24. Формы разрешений и (или) приложений к ним</w:t>
      </w:r>
    </w:p>
    <w:bookmarkEnd w:id="111"/>
    <w:p>
      <w:pPr>
        <w:spacing w:after="0"/>
        <w:ind w:left="0"/>
        <w:jc w:val="both"/>
      </w:pPr>
      <w:r>
        <w:rPr>
          <w:rFonts w:ascii="Times New Roman"/>
          <w:b w:val="false"/>
          <w:i w:val="false"/>
          <w:color w:val="000000"/>
          <w:sz w:val="28"/>
        </w:rPr>
        <w:t>
      Формы разрешений и (или)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 а также Национальным Банком Республики Казахстан для деятельности в финансовой сфере и деятельности, связанной с концентрацией финансовых ресурсов.</w:t>
      </w:r>
    </w:p>
    <w:p>
      <w:pPr>
        <w:spacing w:after="0"/>
        <w:ind w:left="0"/>
        <w:jc w:val="both"/>
      </w:pPr>
      <w:r>
        <w:rPr>
          <w:rFonts w:ascii="Times New Roman"/>
          <w:b w:val="false"/>
          <w:i w:val="false"/>
          <w:color w:val="000000"/>
          <w:sz w:val="28"/>
        </w:rPr>
        <w:t>
      Приложение к разрешению является неотъемлемой частью разрешения.</w:t>
      </w:r>
    </w:p>
    <w:p>
      <w:pPr>
        <w:spacing w:after="0"/>
        <w:ind w:left="0"/>
        <w:jc w:val="both"/>
      </w:pPr>
      <w:r>
        <w:rPr>
          <w:rFonts w:ascii="Times New Roman"/>
          <w:b w:val="false"/>
          <w:i w:val="false"/>
          <w:color w:val="000000"/>
          <w:sz w:val="28"/>
        </w:rPr>
        <w:t>
      Приложение к лицензии оформляется для указания подвидов лицензируемого вида деятельности или действий (операций) или объектов, на которые выдана или выдается лицензия, а также указания фактического адреса осуществления деятельности или действий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bookmarkStart w:name="z113" w:id="112"/>
    <w:p>
      <w:pPr>
        <w:spacing w:after="0"/>
        <w:ind w:left="0"/>
        <w:jc w:val="left"/>
      </w:pPr>
      <w:r>
        <w:rPr>
          <w:rFonts w:ascii="Times New Roman"/>
          <w:b/>
          <w:i w:val="false"/>
          <w:color w:val="000000"/>
        </w:rPr>
        <w:t xml:space="preserve"> Статья 25. Общий порядок рассмотрения заявлений на получение разрешений</w:t>
      </w:r>
    </w:p>
    <w:bookmarkEnd w:id="112"/>
    <w:bookmarkStart w:name="z114" w:id="113"/>
    <w:p>
      <w:pPr>
        <w:spacing w:after="0"/>
        <w:ind w:left="0"/>
        <w:jc w:val="both"/>
      </w:pPr>
      <w:r>
        <w:rPr>
          <w:rFonts w:ascii="Times New Roman"/>
          <w:b w:val="false"/>
          <w:i w:val="false"/>
          <w:color w:val="000000"/>
          <w:sz w:val="28"/>
        </w:rPr>
        <w:t>
      1.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(или) приложения к нему обязан проверить полноту представленных документов.</w:t>
      </w:r>
    </w:p>
    <w:bookmarkEnd w:id="113"/>
    <w:p>
      <w:pPr>
        <w:spacing w:after="0"/>
        <w:ind w:left="0"/>
        <w:jc w:val="both"/>
      </w:pPr>
      <w:r>
        <w:rPr>
          <w:rFonts w:ascii="Times New Roman"/>
          <w:b w:val="false"/>
          <w:i w:val="false"/>
          <w:color w:val="000000"/>
          <w:sz w:val="28"/>
        </w:rPr>
        <w:t>
      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w:t>
      </w:r>
    </w:p>
    <w:bookmarkStart w:name="z115" w:id="114"/>
    <w:p>
      <w:pPr>
        <w:spacing w:after="0"/>
        <w:ind w:left="0"/>
        <w:jc w:val="both"/>
      </w:pPr>
      <w:r>
        <w:rPr>
          <w:rFonts w:ascii="Times New Roman"/>
          <w:b w:val="false"/>
          <w:i w:val="false"/>
          <w:color w:val="000000"/>
          <w:sz w:val="28"/>
        </w:rPr>
        <w:t>
      2. 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нормативными правовыми актами, разрешительный орган в течение двух рабочих дней со дня регистрации документов заявителя на получение разрешения и (или) приложения к нему направляет запрос в соответствующие государственные органы по месту осуществления заявителем предстоящей деятельности или действия (операции).</w:t>
      </w:r>
    </w:p>
    <w:bookmarkEnd w:id="114"/>
    <w:p>
      <w:pPr>
        <w:spacing w:after="0"/>
        <w:ind w:left="0"/>
        <w:jc w:val="both"/>
      </w:pPr>
      <w:r>
        <w:rPr>
          <w:rFonts w:ascii="Times New Roman"/>
          <w:b w:val="false"/>
          <w:i w:val="false"/>
          <w:color w:val="000000"/>
          <w:sz w:val="28"/>
        </w:rPr>
        <w:t>
      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соответствии или несоответствии заявителя предъявляемым при лицензировании или при осуществлении разрешительных процедур требованиям.</w:t>
      </w:r>
    </w:p>
    <w:p>
      <w:pPr>
        <w:spacing w:after="0"/>
        <w:ind w:left="0"/>
        <w:jc w:val="both"/>
      </w:pPr>
      <w:r>
        <w:rPr>
          <w:rFonts w:ascii="Times New Roman"/>
          <w:b w:val="false"/>
          <w:i w:val="false"/>
          <w:color w:val="000000"/>
          <w:sz w:val="28"/>
        </w:rPr>
        <w:t xml:space="preserve">
      Для разрешений второй категории нормативными правовыми актами могут устанавливаться иные сроки для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частями первой и второй настоящего пункта.</w:t>
      </w:r>
    </w:p>
    <w:bookmarkStart w:name="z116" w:id="115"/>
    <w:p>
      <w:pPr>
        <w:spacing w:after="0"/>
        <w:ind w:left="0"/>
        <w:jc w:val="both"/>
      </w:pPr>
      <w:r>
        <w:rPr>
          <w:rFonts w:ascii="Times New Roman"/>
          <w:b w:val="false"/>
          <w:i w:val="false"/>
          <w:color w:val="000000"/>
          <w:sz w:val="28"/>
        </w:rPr>
        <w:t>
      3. В случае непредставления государственными органами ответа в установленные сроки выдача разрешения считается согласованной.</w:t>
      </w:r>
    </w:p>
    <w:bookmarkEnd w:id="115"/>
    <w:p>
      <w:pPr>
        <w:spacing w:after="0"/>
        <w:ind w:left="0"/>
        <w:jc w:val="both"/>
      </w:pPr>
      <w:r>
        <w:rPr>
          <w:rFonts w:ascii="Times New Roman"/>
          <w:b w:val="false"/>
          <w:i w:val="false"/>
          <w:color w:val="000000"/>
          <w:sz w:val="28"/>
        </w:rPr>
        <w:t xml:space="preserve">
      Положения настоящего пункта не распространяются на разрешения, по которым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Закону имеется соответствующее примечание.</w:t>
      </w:r>
    </w:p>
    <w:bookmarkStart w:name="z117" w:id="116"/>
    <w:p>
      <w:pPr>
        <w:spacing w:after="0"/>
        <w:ind w:left="0"/>
        <w:jc w:val="both"/>
      </w:pPr>
      <w:r>
        <w:rPr>
          <w:rFonts w:ascii="Times New Roman"/>
          <w:b w:val="false"/>
          <w:i w:val="false"/>
          <w:color w:val="000000"/>
          <w:sz w:val="28"/>
        </w:rPr>
        <w:t>
      4. Все документы, представленные соответствующему разрешительному органу или в Государственную корпорацию для выдачи разрешения и (или) приложения к нему,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bookmarkEnd w:id="116"/>
    <w:p>
      <w:pPr>
        <w:spacing w:after="0"/>
        <w:ind w:left="0"/>
        <w:jc w:val="both"/>
      </w:pPr>
      <w:r>
        <w:rPr>
          <w:rFonts w:ascii="Times New Roman"/>
          <w:b w:val="false"/>
          <w:i w:val="false"/>
          <w:color w:val="000000"/>
          <w:sz w:val="28"/>
        </w:rPr>
        <w:t>
      В случае подачи заявления в электронной форме посредством государственной информационной системы разрешений и уведомлений выдается документ о подтверждении приема соответствующего заявления, удостоверенный электронной цифровой подписью уполномоченного лица разрешительного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xml:space="preserve">);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bookmarkStart w:name="z118" w:id="117"/>
    <w:p>
      <w:pPr>
        <w:spacing w:after="0"/>
        <w:ind w:left="0"/>
        <w:jc w:val="left"/>
      </w:pPr>
      <w:r>
        <w:rPr>
          <w:rFonts w:ascii="Times New Roman"/>
          <w:b/>
          <w:i w:val="false"/>
          <w:color w:val="000000"/>
        </w:rPr>
        <w:t xml:space="preserve"> Статья 26. Последствия просрочки выдачи разрешения</w:t>
      </w:r>
    </w:p>
    <w:bookmarkEnd w:id="117"/>
    <w:bookmarkStart w:name="z119" w:id="118"/>
    <w:p>
      <w:pPr>
        <w:spacing w:after="0"/>
        <w:ind w:left="0"/>
        <w:jc w:val="both"/>
      </w:pPr>
      <w:r>
        <w:rPr>
          <w:rFonts w:ascii="Times New Roman"/>
          <w:b w:val="false"/>
          <w:i w:val="false"/>
          <w:color w:val="000000"/>
          <w:sz w:val="28"/>
        </w:rPr>
        <w:t>
      1. В случае если разрешительный орган в сроки, определяемые в соответствии с настоящим Законом, не выдал заявителю разрешение и (или) приложение к разрешению либо не предоставил мотивированный отказ в их выдаче, то с даты истечения сроков их выдачи разрешение и (или) приложение к разрешению считаются выданными и одновременно включаются разрешительным органом в государственный электронный реестр разрешений и уведомлений.</w:t>
      </w:r>
    </w:p>
    <w:bookmarkEnd w:id="118"/>
    <w:bookmarkStart w:name="z120" w:id="119"/>
    <w:p>
      <w:pPr>
        <w:spacing w:after="0"/>
        <w:ind w:left="0"/>
        <w:jc w:val="both"/>
      </w:pPr>
      <w:r>
        <w:rPr>
          <w:rFonts w:ascii="Times New Roman"/>
          <w:b w:val="false"/>
          <w:i w:val="false"/>
          <w:color w:val="000000"/>
          <w:sz w:val="28"/>
        </w:rPr>
        <w:t>
      2. Разрешительный орган не позднее пяти рабочих дней с момента истечения срока выдачи разрешения и (или) приложения к разрешению обязан выдать заявителю соответствующее разрешение и (или) приложение к разрешению.</w:t>
      </w:r>
    </w:p>
    <w:bookmarkEnd w:id="119"/>
    <w:p>
      <w:pPr>
        <w:spacing w:after="0"/>
        <w:ind w:left="0"/>
        <w:jc w:val="both"/>
      </w:pPr>
      <w:r>
        <w:rPr>
          <w:rFonts w:ascii="Times New Roman"/>
          <w:b w:val="false"/>
          <w:i w:val="false"/>
          <w:color w:val="000000"/>
          <w:sz w:val="28"/>
        </w:rPr>
        <w:t>
      В случае невыдачи разрешительным органом разрешения и (или) приложения к разрешению по истечении пяти рабочих дней разрешение и(или) приложение к разрешению считаются полученными. В этом случае подтверждением законности осуществления деятельности или действия (операции), для которых настоящим Законом установлен разрешительный порядок, до получения разрешения является документ, подтверждающий прием соответствующего заявления на получение разрешения разрешительным органом или Государственной корпорацией, выданный в момент приема заявления.</w:t>
      </w:r>
    </w:p>
    <w:p>
      <w:pPr>
        <w:spacing w:after="0"/>
        <w:ind w:left="0"/>
        <w:jc w:val="both"/>
      </w:pPr>
      <w:r>
        <w:rPr>
          <w:rFonts w:ascii="Times New Roman"/>
          <w:b w:val="false"/>
          <w:i w:val="false"/>
          <w:color w:val="000000"/>
          <w:sz w:val="28"/>
        </w:rPr>
        <w:t>
      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bookmarkStart w:name="z121" w:id="120"/>
    <w:p>
      <w:pPr>
        <w:spacing w:after="0"/>
        <w:ind w:left="0"/>
        <w:jc w:val="both"/>
      </w:pPr>
      <w:r>
        <w:rPr>
          <w:rFonts w:ascii="Times New Roman"/>
          <w:b w:val="false"/>
          <w:i w:val="false"/>
          <w:color w:val="000000"/>
          <w:sz w:val="28"/>
        </w:rPr>
        <w:t xml:space="preserve">
      3. Положения настоящей статьи не распространяются на разрешения, по которым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Закону имеется соответствующее примечание.</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bookmarkStart w:name="z122" w:id="121"/>
    <w:p>
      <w:pPr>
        <w:spacing w:after="0"/>
        <w:ind w:left="0"/>
        <w:jc w:val="left"/>
      </w:pPr>
      <w:r>
        <w:rPr>
          <w:rFonts w:ascii="Times New Roman"/>
          <w:b/>
          <w:i w:val="false"/>
          <w:color w:val="000000"/>
        </w:rPr>
        <w:t xml:space="preserve"> Статья 27. Особенности представления документов для выдачи разрешения и (или) приложения к нему иностранными юридическими лицами</w:t>
      </w:r>
    </w:p>
    <w:bookmarkEnd w:id="121"/>
    <w:p>
      <w:pPr>
        <w:spacing w:after="0"/>
        <w:ind w:left="0"/>
        <w:jc w:val="both"/>
      </w:pPr>
      <w:r>
        <w:rPr>
          <w:rFonts w:ascii="Times New Roman"/>
          <w:b w:val="false"/>
          <w:i w:val="false"/>
          <w:color w:val="000000"/>
          <w:sz w:val="28"/>
        </w:rPr>
        <w:t>
      Иностранные юридические лица осуществляют оплату сборов или плат, взимаемых при осуществлении лицензирования или разрешительных процедур, самостоятельно при условии получения собственного бизнес-идентификационного номера или посредством филиалов и (или) представительств этих юридических лиц, зарегистрированных на территории Республики Казахстан, при наличии полномочий руководителей филиалов и (или) представительств и с использованием реквизитов и бизнес-идентификационных номеров таких филиалов и (или) представительств.</w:t>
      </w:r>
    </w:p>
    <w:bookmarkStart w:name="z123" w:id="122"/>
    <w:p>
      <w:pPr>
        <w:spacing w:after="0"/>
        <w:ind w:left="0"/>
        <w:jc w:val="left"/>
      </w:pPr>
      <w:r>
        <w:rPr>
          <w:rFonts w:ascii="Times New Roman"/>
          <w:b/>
          <w:i w:val="false"/>
          <w:color w:val="000000"/>
        </w:rPr>
        <w:t xml:space="preserve"> Глава 5. ЛИЦЕНЗИРОВАНИЕ</w:t>
      </w:r>
    </w:p>
    <w:bookmarkEnd w:id="122"/>
    <w:bookmarkStart w:name="z124" w:id="123"/>
    <w:p>
      <w:pPr>
        <w:spacing w:after="0"/>
        <w:ind w:left="0"/>
        <w:jc w:val="left"/>
      </w:pPr>
      <w:r>
        <w:rPr>
          <w:rFonts w:ascii="Times New Roman"/>
          <w:b/>
          <w:i w:val="false"/>
          <w:color w:val="000000"/>
        </w:rPr>
        <w:t xml:space="preserve"> Статья 28. Сферы лицензирования</w:t>
      </w:r>
    </w:p>
    <w:bookmarkEnd w:id="123"/>
    <w:bookmarkStart w:name="z125" w:id="124"/>
    <w:p>
      <w:pPr>
        <w:spacing w:after="0"/>
        <w:ind w:left="0"/>
        <w:jc w:val="both"/>
      </w:pPr>
      <w:r>
        <w:rPr>
          <w:rFonts w:ascii="Times New Roman"/>
          <w:b w:val="false"/>
          <w:i w:val="false"/>
          <w:color w:val="000000"/>
          <w:sz w:val="28"/>
        </w:rPr>
        <w:t>
      1. Лицензированию подлежат отдельные виды деятельности или действий (операций) в следующих сферах:</w:t>
      </w:r>
    </w:p>
    <w:bookmarkEnd w:id="124"/>
    <w:p>
      <w:pPr>
        <w:spacing w:after="0"/>
        <w:ind w:left="0"/>
        <w:jc w:val="both"/>
      </w:pPr>
      <w:r>
        <w:rPr>
          <w:rFonts w:ascii="Times New Roman"/>
          <w:b w:val="false"/>
          <w:i w:val="false"/>
          <w:color w:val="000000"/>
          <w:sz w:val="28"/>
        </w:rPr>
        <w:t>
      1) телерадиовещания;</w:t>
      </w:r>
    </w:p>
    <w:p>
      <w:pPr>
        <w:spacing w:after="0"/>
        <w:ind w:left="0"/>
        <w:jc w:val="both"/>
      </w:pPr>
      <w:r>
        <w:rPr>
          <w:rFonts w:ascii="Times New Roman"/>
          <w:b w:val="false"/>
          <w:i w:val="false"/>
          <w:color w:val="000000"/>
          <w:sz w:val="28"/>
        </w:rPr>
        <w:t>
      2) культуры;</w:t>
      </w:r>
    </w:p>
    <w:p>
      <w:pPr>
        <w:spacing w:after="0"/>
        <w:ind w:left="0"/>
        <w:jc w:val="both"/>
      </w:pPr>
      <w:r>
        <w:rPr>
          <w:rFonts w:ascii="Times New Roman"/>
          <w:b w:val="false"/>
          <w:i w:val="false"/>
          <w:color w:val="000000"/>
          <w:sz w:val="28"/>
        </w:rPr>
        <w:t>
      3) образования;</w:t>
      </w:r>
    </w:p>
    <w:p>
      <w:pPr>
        <w:spacing w:after="0"/>
        <w:ind w:left="0"/>
        <w:jc w:val="both"/>
      </w:pPr>
      <w:r>
        <w:rPr>
          <w:rFonts w:ascii="Times New Roman"/>
          <w:b w:val="false"/>
          <w:i w:val="false"/>
          <w:color w:val="000000"/>
          <w:sz w:val="28"/>
        </w:rPr>
        <w:t>
      4) архитектуры, градостроительства и строительства;</w:t>
      </w:r>
    </w:p>
    <w:p>
      <w:pPr>
        <w:spacing w:after="0"/>
        <w:ind w:left="0"/>
        <w:jc w:val="both"/>
      </w:pPr>
      <w:r>
        <w:rPr>
          <w:rFonts w:ascii="Times New Roman"/>
          <w:b w:val="false"/>
          <w:i w:val="false"/>
          <w:color w:val="000000"/>
          <w:sz w:val="28"/>
        </w:rPr>
        <w:t>
      5) углеводородов;</w:t>
      </w:r>
    </w:p>
    <w:p>
      <w:pPr>
        <w:spacing w:after="0"/>
        <w:ind w:left="0"/>
        <w:jc w:val="both"/>
      </w:pPr>
      <w:r>
        <w:rPr>
          <w:rFonts w:ascii="Times New Roman"/>
          <w:b w:val="false"/>
          <w:i w:val="false"/>
          <w:color w:val="000000"/>
          <w:sz w:val="28"/>
        </w:rPr>
        <w:t>
      6) промышленности;</w:t>
      </w:r>
    </w:p>
    <w:p>
      <w:pPr>
        <w:spacing w:after="0"/>
        <w:ind w:left="0"/>
        <w:jc w:val="both"/>
      </w:pPr>
      <w:r>
        <w:rPr>
          <w:rFonts w:ascii="Times New Roman"/>
          <w:b w:val="false"/>
          <w:i w:val="false"/>
          <w:color w:val="000000"/>
          <w:sz w:val="28"/>
        </w:rPr>
        <w:t>
      7) информатизации и связи;</w:t>
      </w:r>
    </w:p>
    <w:p>
      <w:pPr>
        <w:spacing w:after="0"/>
        <w:ind w:left="0"/>
        <w:jc w:val="both"/>
      </w:pPr>
      <w:r>
        <w:rPr>
          <w:rFonts w:ascii="Times New Roman"/>
          <w:b w:val="false"/>
          <w:i w:val="false"/>
          <w:color w:val="000000"/>
          <w:sz w:val="28"/>
        </w:rPr>
        <w:t>
      8) оборота наркотических средств, психотропных веществ, прекурсоров;</w:t>
      </w:r>
    </w:p>
    <w:p>
      <w:pPr>
        <w:spacing w:after="0"/>
        <w:ind w:left="0"/>
        <w:jc w:val="both"/>
      </w:pPr>
      <w:r>
        <w:rPr>
          <w:rFonts w:ascii="Times New Roman"/>
          <w:b w:val="false"/>
          <w:i w:val="false"/>
          <w:color w:val="000000"/>
          <w:sz w:val="28"/>
        </w:rPr>
        <w:t>
      9) здравоохранения;</w:t>
      </w:r>
    </w:p>
    <w:p>
      <w:pPr>
        <w:spacing w:after="0"/>
        <w:ind w:left="0"/>
        <w:jc w:val="both"/>
      </w:pPr>
      <w:r>
        <w:rPr>
          <w:rFonts w:ascii="Times New Roman"/>
          <w:b w:val="false"/>
          <w:i w:val="false"/>
          <w:color w:val="000000"/>
          <w:sz w:val="28"/>
        </w:rPr>
        <w:t>
      10) использования атомной энергии;</w:t>
      </w:r>
    </w:p>
    <w:p>
      <w:pPr>
        <w:spacing w:after="0"/>
        <w:ind w:left="0"/>
        <w:jc w:val="both"/>
      </w:pPr>
      <w:r>
        <w:rPr>
          <w:rFonts w:ascii="Times New Roman"/>
          <w:b w:val="false"/>
          <w:i w:val="false"/>
          <w:color w:val="000000"/>
          <w:sz w:val="28"/>
        </w:rPr>
        <w:t>
      11) обеспечения информационной безопасности;</w:t>
      </w:r>
    </w:p>
    <w:p>
      <w:pPr>
        <w:spacing w:after="0"/>
        <w:ind w:left="0"/>
        <w:jc w:val="both"/>
      </w:pPr>
      <w:r>
        <w:rPr>
          <w:rFonts w:ascii="Times New Roman"/>
          <w:b w:val="false"/>
          <w:i w:val="false"/>
          <w:color w:val="000000"/>
          <w:sz w:val="28"/>
        </w:rPr>
        <w:t>
      12) специальных технических средств, предназначенных для проведения оперативно-розыскных мероприятий;</w:t>
      </w:r>
    </w:p>
    <w:p>
      <w:pPr>
        <w:spacing w:after="0"/>
        <w:ind w:left="0"/>
        <w:jc w:val="both"/>
      </w:pPr>
      <w:r>
        <w:rPr>
          <w:rFonts w:ascii="Times New Roman"/>
          <w:b w:val="false"/>
          <w:i w:val="false"/>
          <w:color w:val="000000"/>
          <w:sz w:val="28"/>
        </w:rPr>
        <w:t>
      13) оборота вооружения, военной техники и отдельных видов оружия, взрывчатых веществ и изделий с их применением;</w:t>
      </w:r>
    </w:p>
    <w:p>
      <w:pPr>
        <w:spacing w:after="0"/>
        <w:ind w:left="0"/>
        <w:jc w:val="both"/>
      </w:pPr>
      <w:r>
        <w:rPr>
          <w:rFonts w:ascii="Times New Roman"/>
          <w:b w:val="false"/>
          <w:i w:val="false"/>
          <w:color w:val="000000"/>
          <w:sz w:val="28"/>
        </w:rPr>
        <w:t>
      14) оборота ядовитых веществ;</w:t>
      </w:r>
    </w:p>
    <w:p>
      <w:pPr>
        <w:spacing w:after="0"/>
        <w:ind w:left="0"/>
        <w:jc w:val="both"/>
      </w:pPr>
      <w:r>
        <w:rPr>
          <w:rFonts w:ascii="Times New Roman"/>
          <w:b w:val="false"/>
          <w:i w:val="false"/>
          <w:color w:val="000000"/>
          <w:sz w:val="28"/>
        </w:rPr>
        <w:t>
      15) изготовления государственных символов Республики Казахстан;</w:t>
      </w:r>
    </w:p>
    <w:p>
      <w:pPr>
        <w:spacing w:after="0"/>
        <w:ind w:left="0"/>
        <w:jc w:val="both"/>
      </w:pPr>
      <w:r>
        <w:rPr>
          <w:rFonts w:ascii="Times New Roman"/>
          <w:b w:val="false"/>
          <w:i w:val="false"/>
          <w:color w:val="000000"/>
          <w:sz w:val="28"/>
        </w:rPr>
        <w:t>
      16) производства и оборота этилового спирта и алкогольной продукции, производства табачных изделий;</w:t>
      </w:r>
    </w:p>
    <w:p>
      <w:pPr>
        <w:spacing w:after="0"/>
        <w:ind w:left="0"/>
        <w:jc w:val="both"/>
      </w:pPr>
      <w:r>
        <w:rPr>
          <w:rFonts w:ascii="Times New Roman"/>
          <w:b w:val="false"/>
          <w:i w:val="false"/>
          <w:color w:val="000000"/>
          <w:sz w:val="28"/>
        </w:rPr>
        <w:t>
      17) товарных бирж;</w:t>
      </w:r>
    </w:p>
    <w:p>
      <w:pPr>
        <w:spacing w:after="0"/>
        <w:ind w:left="0"/>
        <w:jc w:val="both"/>
      </w:pPr>
      <w:r>
        <w:rPr>
          <w:rFonts w:ascii="Times New Roman"/>
          <w:b w:val="false"/>
          <w:i w:val="false"/>
          <w:color w:val="000000"/>
          <w:sz w:val="28"/>
        </w:rPr>
        <w:t>
      18) экспорта и импорта;</w:t>
      </w:r>
    </w:p>
    <w:p>
      <w:pPr>
        <w:spacing w:after="0"/>
        <w:ind w:left="0"/>
        <w:jc w:val="both"/>
      </w:pPr>
      <w:r>
        <w:rPr>
          <w:rFonts w:ascii="Times New Roman"/>
          <w:b w:val="false"/>
          <w:i w:val="false"/>
          <w:color w:val="000000"/>
          <w:sz w:val="28"/>
        </w:rPr>
        <w:t>
      19) финансовой сфере и деятельности, связанной с концентрацией финансовых ресурсов;</w:t>
      </w:r>
    </w:p>
    <w:p>
      <w:pPr>
        <w:spacing w:after="0"/>
        <w:ind w:left="0"/>
        <w:jc w:val="both"/>
      </w:pPr>
      <w:r>
        <w:rPr>
          <w:rFonts w:ascii="Times New Roman"/>
          <w:b w:val="false"/>
          <w:i w:val="false"/>
          <w:color w:val="000000"/>
          <w:sz w:val="28"/>
        </w:rPr>
        <w:t>
      20) использования космического пространства;</w:t>
      </w:r>
    </w:p>
    <w:p>
      <w:pPr>
        <w:spacing w:after="0"/>
        <w:ind w:left="0"/>
        <w:jc w:val="both"/>
      </w:pPr>
      <w:r>
        <w:rPr>
          <w:rFonts w:ascii="Times New Roman"/>
          <w:b w:val="false"/>
          <w:i w:val="false"/>
          <w:color w:val="000000"/>
          <w:sz w:val="28"/>
        </w:rPr>
        <w:t>
      21) игорного бизнеса;</w:t>
      </w:r>
    </w:p>
    <w:p>
      <w:pPr>
        <w:spacing w:after="0"/>
        <w:ind w:left="0"/>
        <w:jc w:val="both"/>
      </w:pPr>
      <w:r>
        <w:rPr>
          <w:rFonts w:ascii="Times New Roman"/>
          <w:b w:val="false"/>
          <w:i w:val="false"/>
          <w:color w:val="000000"/>
          <w:sz w:val="28"/>
        </w:rPr>
        <w:t>
      22) ветеринарии;</w:t>
      </w:r>
    </w:p>
    <w:p>
      <w:pPr>
        <w:spacing w:after="0"/>
        <w:ind w:left="0"/>
        <w:jc w:val="both"/>
      </w:pPr>
      <w:r>
        <w:rPr>
          <w:rFonts w:ascii="Times New Roman"/>
          <w:b w:val="false"/>
          <w:i w:val="false"/>
          <w:color w:val="000000"/>
          <w:sz w:val="28"/>
        </w:rPr>
        <w:t>
      23) сельского хозяйства;</w:t>
      </w:r>
    </w:p>
    <w:p>
      <w:pPr>
        <w:spacing w:after="0"/>
        <w:ind w:left="0"/>
        <w:jc w:val="both"/>
      </w:pPr>
      <w:r>
        <w:rPr>
          <w:rFonts w:ascii="Times New Roman"/>
          <w:b w:val="false"/>
          <w:i w:val="false"/>
          <w:color w:val="000000"/>
          <w:sz w:val="28"/>
        </w:rPr>
        <w:t>
      24) транспорта;</w:t>
      </w:r>
    </w:p>
    <w:p>
      <w:pPr>
        <w:spacing w:after="0"/>
        <w:ind w:left="0"/>
        <w:jc w:val="both"/>
      </w:pPr>
      <w:r>
        <w:rPr>
          <w:rFonts w:ascii="Times New Roman"/>
          <w:b w:val="false"/>
          <w:i w:val="false"/>
          <w:color w:val="000000"/>
          <w:sz w:val="28"/>
        </w:rPr>
        <w:t>
      25) судебно-экспертной деятельности, в том числе судебно-медицинской, судебно-наркологической и судебно-психиатрической экспертиз;</w:t>
      </w:r>
    </w:p>
    <w:p>
      <w:pPr>
        <w:spacing w:after="0"/>
        <w:ind w:left="0"/>
        <w:jc w:val="both"/>
      </w:pPr>
      <w:r>
        <w:rPr>
          <w:rFonts w:ascii="Times New Roman"/>
          <w:b w:val="false"/>
          <w:i w:val="false"/>
          <w:color w:val="000000"/>
          <w:sz w:val="28"/>
        </w:rPr>
        <w:t>
      26) обслуживания физических и юридических лиц.</w:t>
      </w:r>
    </w:p>
    <w:bookmarkStart w:name="z126" w:id="125"/>
    <w:p>
      <w:pPr>
        <w:spacing w:after="0"/>
        <w:ind w:left="0"/>
        <w:jc w:val="both"/>
      </w:pPr>
      <w:r>
        <w:rPr>
          <w:rFonts w:ascii="Times New Roman"/>
          <w:b w:val="false"/>
          <w:i w:val="false"/>
          <w:color w:val="000000"/>
          <w:sz w:val="28"/>
        </w:rPr>
        <w:t>
      2. Допускается без наличия лицензии осуществление деятельности следующими субъектами:</w:t>
      </w:r>
    </w:p>
    <w:bookmarkEnd w:id="125"/>
    <w:p>
      <w:pPr>
        <w:spacing w:after="0"/>
        <w:ind w:left="0"/>
        <w:jc w:val="both"/>
      </w:pPr>
      <w:r>
        <w:rPr>
          <w:rFonts w:ascii="Times New Roman"/>
          <w:b w:val="false"/>
          <w:i w:val="false"/>
          <w:color w:val="000000"/>
          <w:sz w:val="28"/>
        </w:rPr>
        <w:t>
      1) государственными органами и государственными служащими в пределах полномочий;</w:t>
      </w:r>
    </w:p>
    <w:p>
      <w:pPr>
        <w:spacing w:after="0"/>
        <w:ind w:left="0"/>
        <w:jc w:val="both"/>
      </w:pPr>
      <w:r>
        <w:rPr>
          <w:rFonts w:ascii="Times New Roman"/>
          <w:b w:val="false"/>
          <w:i w:val="false"/>
          <w:color w:val="000000"/>
          <w:sz w:val="28"/>
        </w:rPr>
        <w:t>
      2) автономными организациями образования и их организациями, в том числе иностранными юридическими лицами, внедряющими и (или) реализующими образовательные программы в указанных организациях на осуществление деятельности в сфере образования;</w:t>
      </w:r>
    </w:p>
    <w:p>
      <w:pPr>
        <w:spacing w:after="0"/>
        <w:ind w:left="0"/>
        <w:jc w:val="both"/>
      </w:pPr>
      <w:r>
        <w:rPr>
          <w:rFonts w:ascii="Times New Roman"/>
          <w:b w:val="false"/>
          <w:i w:val="false"/>
          <w:color w:val="000000"/>
          <w:sz w:val="28"/>
        </w:rPr>
        <w:t>
      3) Банком Развития Казахстана в пределах полномочий, установленных законами Республики Казахстан;</w:t>
      </w:r>
    </w:p>
    <w:bookmarkStart w:name="z472" w:id="126"/>
    <w:p>
      <w:pPr>
        <w:spacing w:after="0"/>
        <w:ind w:left="0"/>
        <w:jc w:val="both"/>
      </w:pPr>
      <w:r>
        <w:rPr>
          <w:rFonts w:ascii="Times New Roman"/>
          <w:b w:val="false"/>
          <w:i w:val="false"/>
          <w:color w:val="000000"/>
          <w:sz w:val="28"/>
        </w:rPr>
        <w:t>
      4) в финансовой сфере и деятельности, связанной с концентрацией финансовых ресурсов, осуществляемой в пределах полномочий, установленных законами Республики Казахстан:</w:t>
      </w:r>
    </w:p>
    <w:bookmarkEnd w:id="126"/>
    <w:bookmarkStart w:name="z473" w:id="127"/>
    <w:p>
      <w:pPr>
        <w:spacing w:after="0"/>
        <w:ind w:left="0"/>
        <w:jc w:val="both"/>
      </w:pPr>
      <w:r>
        <w:rPr>
          <w:rFonts w:ascii="Times New Roman"/>
          <w:b w:val="false"/>
          <w:i w:val="false"/>
          <w:color w:val="000000"/>
          <w:sz w:val="28"/>
        </w:rPr>
        <w:t xml:space="preserve">
      кредитными товариществами; </w:t>
      </w:r>
    </w:p>
    <w:bookmarkEnd w:id="127"/>
    <w:bookmarkStart w:name="z474" w:id="128"/>
    <w:p>
      <w:pPr>
        <w:spacing w:after="0"/>
        <w:ind w:left="0"/>
        <w:jc w:val="both"/>
      </w:pPr>
      <w:r>
        <w:rPr>
          <w:rFonts w:ascii="Times New Roman"/>
          <w:b w:val="false"/>
          <w:i w:val="false"/>
          <w:color w:val="000000"/>
          <w:sz w:val="28"/>
        </w:rPr>
        <w:t xml:space="preserve">
      центральным депозитарием; </w:t>
      </w:r>
    </w:p>
    <w:bookmarkEnd w:id="128"/>
    <w:bookmarkStart w:name="z476" w:id="129"/>
    <w:p>
      <w:pPr>
        <w:spacing w:after="0"/>
        <w:ind w:left="0"/>
        <w:jc w:val="both"/>
      </w:pPr>
      <w:r>
        <w:rPr>
          <w:rFonts w:ascii="Times New Roman"/>
          <w:b w:val="false"/>
          <w:i w:val="false"/>
          <w:color w:val="000000"/>
          <w:sz w:val="28"/>
        </w:rPr>
        <w:t xml:space="preserve">
      единым оператором в сфере учета государственного имущества в части осуществления функций номинального держания ценных бумаг, принадлежащих государству или в отношении которых государство имеет имущественные права; </w:t>
      </w:r>
    </w:p>
    <w:bookmarkEnd w:id="129"/>
    <w:bookmarkStart w:name="z477" w:id="130"/>
    <w:p>
      <w:pPr>
        <w:spacing w:after="0"/>
        <w:ind w:left="0"/>
        <w:jc w:val="both"/>
      </w:pPr>
      <w:r>
        <w:rPr>
          <w:rFonts w:ascii="Times New Roman"/>
          <w:b w:val="false"/>
          <w:i w:val="false"/>
          <w:color w:val="000000"/>
          <w:sz w:val="28"/>
        </w:rPr>
        <w:t xml:space="preserve">
      кредитным бюро с государственным участием; </w:t>
      </w:r>
    </w:p>
    <w:bookmarkEnd w:id="130"/>
    <w:bookmarkStart w:name="z478" w:id="131"/>
    <w:p>
      <w:pPr>
        <w:spacing w:after="0"/>
        <w:ind w:left="0"/>
        <w:jc w:val="both"/>
      </w:pPr>
      <w:r>
        <w:rPr>
          <w:rFonts w:ascii="Times New Roman"/>
          <w:b w:val="false"/>
          <w:i w:val="false"/>
          <w:color w:val="000000"/>
          <w:sz w:val="28"/>
        </w:rPr>
        <w:t xml:space="preserve">
      обществами взаимного страхования; </w:t>
      </w:r>
    </w:p>
    <w:bookmarkEnd w:id="131"/>
    <w:bookmarkStart w:name="z479" w:id="132"/>
    <w:p>
      <w:pPr>
        <w:spacing w:after="0"/>
        <w:ind w:left="0"/>
        <w:jc w:val="both"/>
      </w:pPr>
      <w:r>
        <w:rPr>
          <w:rFonts w:ascii="Times New Roman"/>
          <w:b w:val="false"/>
          <w:i w:val="false"/>
          <w:color w:val="000000"/>
          <w:sz w:val="28"/>
        </w:rPr>
        <w:t xml:space="preserve">
      оператором платежного шлюза "электронного правительства"; </w:t>
      </w:r>
    </w:p>
    <w:bookmarkEnd w:id="132"/>
    <w:bookmarkStart w:name="z480" w:id="133"/>
    <w:p>
      <w:pPr>
        <w:spacing w:after="0"/>
        <w:ind w:left="0"/>
        <w:jc w:val="both"/>
      </w:pPr>
      <w:r>
        <w:rPr>
          <w:rFonts w:ascii="Times New Roman"/>
          <w:b w:val="false"/>
          <w:i w:val="false"/>
          <w:color w:val="000000"/>
          <w:sz w:val="28"/>
        </w:rPr>
        <w:t xml:space="preserve">
      Единым накопительным пенсионным фондом; </w:t>
      </w:r>
    </w:p>
    <w:bookmarkEnd w:id="133"/>
    <w:bookmarkStart w:name="z481" w:id="134"/>
    <w:p>
      <w:pPr>
        <w:spacing w:after="0"/>
        <w:ind w:left="0"/>
        <w:jc w:val="both"/>
      </w:pPr>
      <w:r>
        <w:rPr>
          <w:rFonts w:ascii="Times New Roman"/>
          <w:b w:val="false"/>
          <w:i w:val="false"/>
          <w:color w:val="000000"/>
          <w:sz w:val="28"/>
        </w:rPr>
        <w:t>
      Национальным оператором почты;</w:t>
      </w:r>
    </w:p>
    <w:bookmarkEnd w:id="134"/>
    <w:p>
      <w:pPr>
        <w:spacing w:after="0"/>
        <w:ind w:left="0"/>
        <w:jc w:val="both"/>
      </w:pPr>
      <w:r>
        <w:rPr>
          <w:rFonts w:ascii="Times New Roman"/>
          <w:b w:val="false"/>
          <w:i w:val="false"/>
          <w:color w:val="000000"/>
          <w:sz w:val="28"/>
        </w:rPr>
        <w:t>
      5) уполномоченной организацией государственного органа, осуществляющего реализацию государственной политики в области формирования, размещения и выполнения государственного оборонного заказа, в пределах полномочий, установленных Законом Республики Казахстан "Об оборонной промышленности и государственном оборонном заказе".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166-VІ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27" w:id="135"/>
    <w:p>
      <w:pPr>
        <w:spacing w:after="0"/>
        <w:ind w:left="0"/>
        <w:jc w:val="left"/>
      </w:pPr>
      <w:r>
        <w:rPr>
          <w:rFonts w:ascii="Times New Roman"/>
          <w:b/>
          <w:i w:val="false"/>
          <w:color w:val="000000"/>
        </w:rPr>
        <w:t xml:space="preserve"> Статья 29. Условия выдачи лицензии и (или) приложения к лицензии</w:t>
      </w:r>
    </w:p>
    <w:bookmarkEnd w:id="135"/>
    <w:bookmarkStart w:name="z128" w:id="136"/>
    <w:p>
      <w:pPr>
        <w:spacing w:after="0"/>
        <w:ind w:left="0"/>
        <w:jc w:val="both"/>
      </w:pPr>
      <w:r>
        <w:rPr>
          <w:rFonts w:ascii="Times New Roman"/>
          <w:b w:val="false"/>
          <w:i w:val="false"/>
          <w:color w:val="000000"/>
          <w:sz w:val="28"/>
        </w:rPr>
        <w:t>
      1. Лицензии выдаются по месту нахождения лицензиара.</w:t>
      </w:r>
    </w:p>
    <w:bookmarkEnd w:id="136"/>
    <w:bookmarkStart w:name="z129" w:id="137"/>
    <w:p>
      <w:pPr>
        <w:spacing w:after="0"/>
        <w:ind w:left="0"/>
        <w:jc w:val="both"/>
      </w:pPr>
      <w:r>
        <w:rPr>
          <w:rFonts w:ascii="Times New Roman"/>
          <w:b w:val="false"/>
          <w:i w:val="false"/>
          <w:color w:val="000000"/>
          <w:sz w:val="28"/>
        </w:rPr>
        <w:t>
      2. Если лицензиарами являются местные исполнительные органы или территориальные органы центрального государственного органа, лицензия и (или) приложение к лицензии выдаются:</w:t>
      </w:r>
    </w:p>
    <w:bookmarkEnd w:id="137"/>
    <w:p>
      <w:pPr>
        <w:spacing w:after="0"/>
        <w:ind w:left="0"/>
        <w:jc w:val="both"/>
      </w:pPr>
      <w:r>
        <w:rPr>
          <w:rFonts w:ascii="Times New Roman"/>
          <w:b w:val="false"/>
          <w:i w:val="false"/>
          <w:color w:val="000000"/>
          <w:sz w:val="28"/>
        </w:rPr>
        <w:t>
      1)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p>
      <w:pPr>
        <w:spacing w:after="0"/>
        <w:ind w:left="0"/>
        <w:jc w:val="both"/>
      </w:pPr>
      <w:r>
        <w:rPr>
          <w:rFonts w:ascii="Times New Roman"/>
          <w:b w:val="false"/>
          <w:i w:val="false"/>
          <w:color w:val="000000"/>
          <w:sz w:val="28"/>
        </w:rPr>
        <w:t>
      2) иностранному юридическому лицу, не имеющему филиала или представительства на территории Республики Казахстан, по месту осуществления им деятельности, за исключением случаев, когда законодательством Республики Казахстан установлено иное.</w:t>
      </w:r>
    </w:p>
    <w:bookmarkStart w:name="z130" w:id="138"/>
    <w:p>
      <w:pPr>
        <w:spacing w:after="0"/>
        <w:ind w:left="0"/>
        <w:jc w:val="both"/>
      </w:pPr>
      <w:r>
        <w:rPr>
          <w:rFonts w:ascii="Times New Roman"/>
          <w:b w:val="false"/>
          <w:i w:val="false"/>
          <w:color w:val="000000"/>
          <w:sz w:val="28"/>
        </w:rPr>
        <w:t>
      3. Для получения лицензии и (или) приложения к лицензии заявителем представляются следующие документы:</w:t>
      </w:r>
    </w:p>
    <w:bookmarkEnd w:id="138"/>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прекурсоров,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
    <w:p>
      <w:pPr>
        <w:spacing w:after="0"/>
        <w:ind w:left="0"/>
        <w:jc w:val="both"/>
      </w:pPr>
      <w:r>
        <w:rPr>
          <w:rFonts w:ascii="Times New Roman"/>
          <w:b w:val="false"/>
          <w:i w:val="false"/>
          <w:color w:val="000000"/>
          <w:sz w:val="28"/>
        </w:rPr>
        <w:t>
      3) справка о государственной регистрации (перерегистрации) юридического лица заявителя – для юридического лица;</w:t>
      </w:r>
    </w:p>
    <w:p>
      <w:pPr>
        <w:spacing w:after="0"/>
        <w:ind w:left="0"/>
        <w:jc w:val="both"/>
      </w:pPr>
      <w:r>
        <w:rPr>
          <w:rFonts w:ascii="Times New Roman"/>
          <w:b w:val="false"/>
          <w:i w:val="false"/>
          <w:color w:val="000000"/>
          <w:sz w:val="28"/>
        </w:rPr>
        <w:t>
      4) копия документа, удостоверяющего личность, – для физического лица;</w:t>
      </w:r>
    </w:p>
    <w:p>
      <w:pPr>
        <w:spacing w:after="0"/>
        <w:ind w:left="0"/>
        <w:jc w:val="both"/>
      </w:pPr>
      <w:r>
        <w:rPr>
          <w:rFonts w:ascii="Times New Roman"/>
          <w:b w:val="false"/>
          <w:i w:val="false"/>
          <w:color w:val="000000"/>
          <w:sz w:val="28"/>
        </w:rPr>
        <w:t xml:space="preserve">
      5)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с 01.01.2017);</w:t>
      </w:r>
    </w:p>
    <w:p>
      <w:pPr>
        <w:spacing w:after="0"/>
        <w:ind w:left="0"/>
        <w:jc w:val="both"/>
      </w:pPr>
      <w:r>
        <w:rPr>
          <w:rFonts w:ascii="Times New Roman"/>
          <w:b w:val="false"/>
          <w:i w:val="false"/>
          <w:color w:val="000000"/>
          <w:sz w:val="28"/>
        </w:rPr>
        <w:t>
      6)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p>
      <w:pPr>
        <w:spacing w:after="0"/>
        <w:ind w:left="0"/>
        <w:jc w:val="both"/>
      </w:pPr>
      <w:r>
        <w:rPr>
          <w:rFonts w:ascii="Times New Roman"/>
          <w:b w:val="false"/>
          <w:i w:val="false"/>
          <w:color w:val="000000"/>
          <w:sz w:val="28"/>
        </w:rPr>
        <w:t>
      7) документы, подтверждающие соответствие заявителя квалификационным требованиям в случаях и порядке, установленных законодательством Республики Казахстан.</w:t>
      </w:r>
    </w:p>
    <w:bookmarkStart w:name="z131" w:id="139"/>
    <w:p>
      <w:pPr>
        <w:spacing w:after="0"/>
        <w:ind w:left="0"/>
        <w:jc w:val="both"/>
      </w:pPr>
      <w:r>
        <w:rPr>
          <w:rFonts w:ascii="Times New Roman"/>
          <w:b w:val="false"/>
          <w:i w:val="false"/>
          <w:color w:val="000000"/>
          <w:sz w:val="28"/>
        </w:rPr>
        <w:t xml:space="preserve">
      4. Представление документов, предусмотренных подпунктами 2), 3), 4) и 5)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требуется при наличии у лицензиара возможности получения информации, содержащейся в этих документах, из соответствующих государственных информационных систем.</w:t>
      </w:r>
    </w:p>
    <w:bookmarkEnd w:id="139"/>
    <w:p>
      <w:pPr>
        <w:spacing w:after="0"/>
        <w:ind w:left="0"/>
        <w:jc w:val="both"/>
      </w:pPr>
      <w:r>
        <w:rPr>
          <w:rFonts w:ascii="Times New Roman"/>
          <w:b w:val="false"/>
          <w:i w:val="false"/>
          <w:color w:val="000000"/>
          <w:sz w:val="28"/>
        </w:rPr>
        <w:t xml:space="preserve">
      Заявитель, являющийся иностранным юридическим лицом, иностранцем или лицом без гражданства, при отсутствии у него документов, предусмотренных подпунктами 2), 3), 4) и 5) </w:t>
      </w:r>
      <w:r>
        <w:rPr>
          <w:rFonts w:ascii="Times New Roman"/>
          <w:b w:val="false"/>
          <w:i w:val="false"/>
          <w:color w:val="000000"/>
          <w:sz w:val="28"/>
        </w:rPr>
        <w:t>пункта 3</w:t>
      </w:r>
      <w:r>
        <w:rPr>
          <w:rFonts w:ascii="Times New Roman"/>
          <w:b w:val="false"/>
          <w:i w:val="false"/>
          <w:color w:val="000000"/>
          <w:sz w:val="28"/>
        </w:rPr>
        <w:t xml:space="preserve"> настоящей статьи, представляет другие документы, содержащие аналогичные сведения о заявителе.</w:t>
      </w:r>
    </w:p>
    <w:p>
      <w:pPr>
        <w:spacing w:after="0"/>
        <w:ind w:left="0"/>
        <w:jc w:val="both"/>
      </w:pPr>
      <w:r>
        <w:rPr>
          <w:rFonts w:ascii="Times New Roman"/>
          <w:b w:val="false"/>
          <w:i w:val="false"/>
          <w:color w:val="000000"/>
          <w:sz w:val="28"/>
        </w:rPr>
        <w:t>
      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в соответствии с законами Республики Казахстан.</w:t>
      </w:r>
    </w:p>
    <w:bookmarkStart w:name="z132" w:id="140"/>
    <w:p>
      <w:pPr>
        <w:spacing w:after="0"/>
        <w:ind w:left="0"/>
        <w:jc w:val="both"/>
      </w:pPr>
      <w:r>
        <w:rPr>
          <w:rFonts w:ascii="Times New Roman"/>
          <w:b w:val="false"/>
          <w:i w:val="false"/>
          <w:color w:val="000000"/>
          <w:sz w:val="28"/>
        </w:rPr>
        <w:t xml:space="preserve">
      5. Действие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распространяется на случаи получения лицензии в порядке, предусмотренном </w:t>
      </w:r>
      <w:r>
        <w:rPr>
          <w:rFonts w:ascii="Times New Roman"/>
          <w:b w:val="false"/>
          <w:i w:val="false"/>
          <w:color w:val="000000"/>
          <w:sz w:val="28"/>
        </w:rPr>
        <w:t>статьей 73</w:t>
      </w:r>
      <w:r>
        <w:rPr>
          <w:rFonts w:ascii="Times New Roman"/>
          <w:b w:val="false"/>
          <w:i w:val="false"/>
          <w:color w:val="000000"/>
          <w:sz w:val="28"/>
        </w:rPr>
        <w:t xml:space="preserve"> Закона Республики Казахстан "О пенсионном обеспечении в Республике Казахстан".</w:t>
      </w:r>
    </w:p>
    <w:bookmarkEnd w:id="140"/>
    <w:bookmarkStart w:name="z133" w:id="141"/>
    <w:p>
      <w:pPr>
        <w:spacing w:after="0"/>
        <w:ind w:left="0"/>
        <w:jc w:val="both"/>
      </w:pPr>
      <w:r>
        <w:rPr>
          <w:rFonts w:ascii="Times New Roman"/>
          <w:b w:val="false"/>
          <w:i w:val="false"/>
          <w:color w:val="000000"/>
          <w:sz w:val="28"/>
        </w:rPr>
        <w:t>
      6. Для получения приложения к действительной лицензии в рамках вида деятельности или действия (операции), на которые имеется лицензия, необходимы следующие документы:</w:t>
      </w:r>
    </w:p>
    <w:bookmarkEnd w:id="141"/>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документы, подтверждающие соответствие заявителя квалификационным требованиям;</w:t>
      </w:r>
    </w:p>
    <w:p>
      <w:pPr>
        <w:spacing w:after="0"/>
        <w:ind w:left="0"/>
        <w:jc w:val="both"/>
      </w:pPr>
      <w:r>
        <w:rPr>
          <w:rFonts w:ascii="Times New Roman"/>
          <w:b w:val="false"/>
          <w:i w:val="false"/>
          <w:color w:val="000000"/>
          <w:sz w:val="28"/>
        </w:rPr>
        <w:t>
      3) иные документы, представление которых предусмотрено законами Республики Казахстан.</w:t>
      </w:r>
    </w:p>
    <w:bookmarkStart w:name="z134" w:id="142"/>
    <w:p>
      <w:pPr>
        <w:spacing w:after="0"/>
        <w:ind w:left="0"/>
        <w:jc w:val="both"/>
      </w:pPr>
      <w:r>
        <w:rPr>
          <w:rFonts w:ascii="Times New Roman"/>
          <w:b w:val="false"/>
          <w:i w:val="false"/>
          <w:color w:val="000000"/>
          <w:sz w:val="28"/>
        </w:rPr>
        <w:t xml:space="preserve">
      7. Если иное не предусмотрено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Закону, лицензии выдаются без ограничения срока их действия.</w:t>
      </w:r>
    </w:p>
    <w:bookmarkEnd w:id="142"/>
    <w:bookmarkStart w:name="z135" w:id="143"/>
    <w:p>
      <w:pPr>
        <w:spacing w:after="0"/>
        <w:ind w:left="0"/>
        <w:jc w:val="both"/>
      </w:pPr>
      <w:r>
        <w:rPr>
          <w:rFonts w:ascii="Times New Roman"/>
          <w:b w:val="false"/>
          <w:i w:val="false"/>
          <w:color w:val="000000"/>
          <w:sz w:val="28"/>
        </w:rPr>
        <w:t xml:space="preserve">
      8. Лицензии являются неотчуждаемыми, за исключением лицензий, выданных по классу "разрешения, выдаваемые на объекты", которые могут являться отчуждаемыми в случаях, если отчуждаемость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Закону.</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изменением, внесенным Законом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36" w:id="144"/>
    <w:p>
      <w:pPr>
        <w:spacing w:after="0"/>
        <w:ind w:left="0"/>
        <w:jc w:val="left"/>
      </w:pPr>
      <w:r>
        <w:rPr>
          <w:rFonts w:ascii="Times New Roman"/>
          <w:b/>
          <w:i w:val="false"/>
          <w:color w:val="000000"/>
        </w:rPr>
        <w:t xml:space="preserve"> Статья 30. Сроки рассмотрения заявлений о выдаче лицензии и (или) приложения к лицензии</w:t>
      </w:r>
    </w:p>
    <w:bookmarkEnd w:id="144"/>
    <w:bookmarkStart w:name="z96" w:id="145"/>
    <w:p>
      <w:pPr>
        <w:spacing w:after="0"/>
        <w:ind w:left="0"/>
        <w:jc w:val="both"/>
      </w:pPr>
      <w:r>
        <w:rPr>
          <w:rFonts w:ascii="Times New Roman"/>
          <w:b w:val="false"/>
          <w:i w:val="false"/>
          <w:color w:val="000000"/>
          <w:sz w:val="28"/>
        </w:rPr>
        <w:t>
      1.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w:t>
      </w:r>
    </w:p>
    <w:bookmarkEnd w:id="145"/>
    <w:bookmarkStart w:name="z97" w:id="146"/>
    <w:p>
      <w:pPr>
        <w:spacing w:after="0"/>
        <w:ind w:left="0"/>
        <w:jc w:val="both"/>
      </w:pPr>
      <w:r>
        <w:rPr>
          <w:rFonts w:ascii="Times New Roman"/>
          <w:b w:val="false"/>
          <w:i w:val="false"/>
          <w:color w:val="000000"/>
          <w:sz w:val="28"/>
        </w:rPr>
        <w:t>
      2. Лицензия и (или) приложение к лицензии либо мотивированный отказ в их выдаче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 выдаются лицензиаром не позднее тридцати рабочих дней со дня представления заявления с документами, установленными в соответствии с законами Республики Казахстан.</w:t>
      </w:r>
    </w:p>
    <w:bookmarkEnd w:id="146"/>
    <w:bookmarkStart w:name="z98" w:id="147"/>
    <w:p>
      <w:pPr>
        <w:spacing w:after="0"/>
        <w:ind w:left="0"/>
        <w:jc w:val="both"/>
      </w:pPr>
      <w:r>
        <w:rPr>
          <w:rFonts w:ascii="Times New Roman"/>
          <w:b w:val="false"/>
          <w:i w:val="false"/>
          <w:color w:val="000000"/>
          <w:sz w:val="28"/>
        </w:rPr>
        <w:t xml:space="preserve">
      3. Лицензии и (или) приложения к лицензии в сфере импорта и экспорта продукции, подлежащей экспортному контролю, либо мотивированный отказ в их выдаче выдаются лицензиаром в сроки, предусмотренные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37 настоящего Закона.</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Статья. Статья 30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7" w:id="148"/>
    <w:p>
      <w:pPr>
        <w:spacing w:after="0"/>
        <w:ind w:left="0"/>
        <w:jc w:val="left"/>
      </w:pPr>
      <w:r>
        <w:rPr>
          <w:rFonts w:ascii="Times New Roman"/>
          <w:b/>
          <w:i w:val="false"/>
          <w:color w:val="000000"/>
        </w:rPr>
        <w:t xml:space="preserve"> Статья 31. Лицензионный сбор за право занятия отдельными видами деятельности</w:t>
      </w:r>
    </w:p>
    <w:bookmarkEnd w:id="148"/>
    <w:p>
      <w:pPr>
        <w:spacing w:after="0"/>
        <w:ind w:left="0"/>
        <w:jc w:val="both"/>
      </w:pPr>
      <w:r>
        <w:rPr>
          <w:rFonts w:ascii="Times New Roman"/>
          <w:b w:val="false"/>
          <w:i w:val="false"/>
          <w:color w:val="000000"/>
          <w:sz w:val="28"/>
        </w:rPr>
        <w:t>
      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Кодексом Республики Казахстан "О налогах и других обязательных платежах в бюджет" (Налоговый кодекс), а также в иных случаях, предусмотренных Кодексом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Ставки лицензионного сбора устанавливаются Кодексом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При выдаче приложений к лицензии (дубликатов приложений к лицензии) лицензионный сбор не взимается.</w:t>
      </w:r>
    </w:p>
    <w:p>
      <w:pPr>
        <w:spacing w:after="0"/>
        <w:ind w:left="0"/>
        <w:jc w:val="both"/>
      </w:pPr>
      <w:r>
        <w:rPr>
          <w:rFonts w:ascii="Times New Roman"/>
          <w:b w:val="false"/>
          <w:i w:val="false"/>
          <w:color w:val="000000"/>
          <w:sz w:val="28"/>
        </w:rPr>
        <w:t xml:space="preserve">
      При выдаче лицензий и (или) приложений к лицензии в случаях, предусмотренных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 лицензионный сбор не взимается.</w:t>
      </w:r>
    </w:p>
    <w:bookmarkStart w:name="z138" w:id="149"/>
    <w:p>
      <w:pPr>
        <w:spacing w:after="0"/>
        <w:ind w:left="0"/>
        <w:jc w:val="left"/>
      </w:pPr>
      <w:r>
        <w:rPr>
          <w:rFonts w:ascii="Times New Roman"/>
          <w:b/>
          <w:i w:val="false"/>
          <w:color w:val="000000"/>
        </w:rPr>
        <w:t xml:space="preserve"> Статья 32. Отказ в выдаче лицензии и (или) приложения к лицензии</w:t>
      </w:r>
    </w:p>
    <w:bookmarkEnd w:id="149"/>
    <w:bookmarkStart w:name="z139" w:id="150"/>
    <w:p>
      <w:pPr>
        <w:spacing w:after="0"/>
        <w:ind w:left="0"/>
        <w:jc w:val="both"/>
      </w:pPr>
      <w:r>
        <w:rPr>
          <w:rFonts w:ascii="Times New Roman"/>
          <w:b w:val="false"/>
          <w:i w:val="false"/>
          <w:color w:val="000000"/>
          <w:sz w:val="28"/>
        </w:rPr>
        <w:t>
      1. Отказ в выдаче лицензии и (или) приложения к лицензии осуществляется в случаях, если:</w:t>
      </w:r>
    </w:p>
    <w:bookmarkEnd w:id="150"/>
    <w:p>
      <w:pPr>
        <w:spacing w:after="0"/>
        <w:ind w:left="0"/>
        <w:jc w:val="both"/>
      </w:pPr>
      <w:r>
        <w:rPr>
          <w:rFonts w:ascii="Times New Roman"/>
          <w:b w:val="false"/>
          <w:i w:val="false"/>
          <w:color w:val="000000"/>
          <w:sz w:val="28"/>
        </w:rPr>
        <w:t>
      1) занятие видом деятельности запрещено законами Республики Казахстан для данной категории физических или юридических лиц;</w:t>
      </w:r>
    </w:p>
    <w:p>
      <w:pPr>
        <w:spacing w:after="0"/>
        <w:ind w:left="0"/>
        <w:jc w:val="both"/>
      </w:pPr>
      <w:r>
        <w:rPr>
          <w:rFonts w:ascii="Times New Roman"/>
          <w:b w:val="false"/>
          <w:i w:val="false"/>
          <w:color w:val="000000"/>
          <w:sz w:val="28"/>
        </w:rPr>
        <w:t>
      2) не внесен лицензионный сбор;</w:t>
      </w:r>
    </w:p>
    <w:p>
      <w:pPr>
        <w:spacing w:after="0"/>
        <w:ind w:left="0"/>
        <w:jc w:val="both"/>
      </w:pPr>
      <w:r>
        <w:rPr>
          <w:rFonts w:ascii="Times New Roman"/>
          <w:b w:val="false"/>
          <w:i w:val="false"/>
          <w:color w:val="000000"/>
          <w:sz w:val="28"/>
        </w:rPr>
        <w:t>
      3) заявитель не соответствует квалификационным требованиям;</w:t>
      </w:r>
    </w:p>
    <w:p>
      <w:pPr>
        <w:spacing w:after="0"/>
        <w:ind w:left="0"/>
        <w:jc w:val="both"/>
      </w:pPr>
      <w:r>
        <w:rPr>
          <w:rFonts w:ascii="Times New Roman"/>
          <w:b w:val="false"/>
          <w:i w:val="false"/>
          <w:color w:val="000000"/>
          <w:sz w:val="28"/>
        </w:rPr>
        <w:t>
      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pPr>
        <w:spacing w:after="0"/>
        <w:ind w:left="0"/>
        <w:jc w:val="both"/>
      </w:pPr>
      <w:r>
        <w:rPr>
          <w:rFonts w:ascii="Times New Roman"/>
          <w:b w:val="false"/>
          <w:i w:val="false"/>
          <w:color w:val="000000"/>
          <w:sz w:val="28"/>
        </w:rPr>
        <w:t>
      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0"/>
        <w:ind w:left="0"/>
        <w:jc w:val="both"/>
      </w:pPr>
      <w:r>
        <w:rPr>
          <w:rFonts w:ascii="Times New Roman"/>
          <w:b w:val="false"/>
          <w:i w:val="false"/>
          <w:color w:val="000000"/>
          <w:sz w:val="28"/>
        </w:rPr>
        <w:t>
      6) судом на основании представления судебного исполнителя временно запрещено выдавать заявителю-должнику лицензию;</w:t>
      </w:r>
    </w:p>
    <w:p>
      <w:pPr>
        <w:spacing w:after="0"/>
        <w:ind w:left="0"/>
        <w:jc w:val="both"/>
      </w:pPr>
      <w:r>
        <w:rPr>
          <w:rFonts w:ascii="Times New Roman"/>
          <w:b w:val="false"/>
          <w:i w:val="false"/>
          <w:color w:val="000000"/>
          <w:sz w:val="28"/>
        </w:rPr>
        <w:t>
      7) установлена недостоверность документов, представленных заявителем для получения лицензии, и (или) данных (сведений), содержащихся в них.</w:t>
      </w:r>
    </w:p>
    <w:p>
      <w:pPr>
        <w:spacing w:after="0"/>
        <w:ind w:left="0"/>
        <w:jc w:val="both"/>
      </w:pPr>
      <w:r>
        <w:rPr>
          <w:rFonts w:ascii="Times New Roman"/>
          <w:b w:val="false"/>
          <w:i w:val="false"/>
          <w:color w:val="000000"/>
          <w:sz w:val="28"/>
        </w:rPr>
        <w:t xml:space="preserve">
      Дополнительные основания для отказа в выдаче лицензий и (или) приложений к лицензиям на занятие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Дополнительные основания для отказа в выдаче лицензий на экспорт и импорт продукции, подлежащей экспортному контролю,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экспортном контроле".</w:t>
      </w:r>
    </w:p>
    <w:bookmarkStart w:name="z140" w:id="151"/>
    <w:p>
      <w:pPr>
        <w:spacing w:after="0"/>
        <w:ind w:left="0"/>
        <w:jc w:val="both"/>
      </w:pPr>
      <w:r>
        <w:rPr>
          <w:rFonts w:ascii="Times New Roman"/>
          <w:b w:val="false"/>
          <w:i w:val="false"/>
          <w:color w:val="000000"/>
          <w:sz w:val="28"/>
        </w:rPr>
        <w:t xml:space="preserve">
      2. Действие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распространяется на случаи получения лицензии в порядке, предусмотренном </w:t>
      </w:r>
      <w:r>
        <w:rPr>
          <w:rFonts w:ascii="Times New Roman"/>
          <w:b w:val="false"/>
          <w:i w:val="false"/>
          <w:color w:val="000000"/>
          <w:sz w:val="28"/>
        </w:rPr>
        <w:t>статьей 73</w:t>
      </w:r>
      <w:r>
        <w:rPr>
          <w:rFonts w:ascii="Times New Roman"/>
          <w:b w:val="false"/>
          <w:i w:val="false"/>
          <w:color w:val="000000"/>
          <w:sz w:val="28"/>
        </w:rPr>
        <w:t xml:space="preserve"> Закона Республики Казахстан "О пенсионном обеспечении в Республике Казахстан".</w:t>
      </w:r>
    </w:p>
    <w:bookmarkEnd w:id="151"/>
    <w:bookmarkStart w:name="z141" w:id="152"/>
    <w:p>
      <w:pPr>
        <w:spacing w:after="0"/>
        <w:ind w:left="0"/>
        <w:jc w:val="both"/>
      </w:pPr>
      <w:r>
        <w:rPr>
          <w:rFonts w:ascii="Times New Roman"/>
          <w:b w:val="false"/>
          <w:i w:val="false"/>
          <w:color w:val="000000"/>
          <w:sz w:val="28"/>
        </w:rPr>
        <w:t>
      3. Мотивированный отказ на бумажном носителе или в форме электронного документа в выдаче лицензии и (или) приложения к лицензии дается лицензиаром заявителю в сроки, установленные для выдачи лицензии и (или) приложения к лицензии.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53"/>
    <w:p>
      <w:pPr>
        <w:spacing w:after="0"/>
        <w:ind w:left="0"/>
        <w:jc w:val="left"/>
      </w:pPr>
      <w:r>
        <w:rPr>
          <w:rFonts w:ascii="Times New Roman"/>
          <w:b/>
          <w:i w:val="false"/>
          <w:color w:val="000000"/>
        </w:rPr>
        <w:t xml:space="preserve"> Статья 33. Переоформление лицензии и (или) приложения к лицензии</w:t>
      </w:r>
    </w:p>
    <w:bookmarkEnd w:id="153"/>
    <w:bookmarkStart w:name="z143" w:id="154"/>
    <w:p>
      <w:pPr>
        <w:spacing w:after="0"/>
        <w:ind w:left="0"/>
        <w:jc w:val="both"/>
      </w:pPr>
      <w:r>
        <w:rPr>
          <w:rFonts w:ascii="Times New Roman"/>
          <w:b w:val="false"/>
          <w:i w:val="false"/>
          <w:color w:val="000000"/>
          <w:sz w:val="28"/>
        </w:rPr>
        <w:t>
      1. Лицензия и (или) приложение к лицензии подлежат переоформлению в следующих случаях:</w:t>
      </w:r>
    </w:p>
    <w:bookmarkEnd w:id="154"/>
    <w:p>
      <w:pPr>
        <w:spacing w:after="0"/>
        <w:ind w:left="0"/>
        <w:jc w:val="both"/>
      </w:pPr>
      <w:r>
        <w:rPr>
          <w:rFonts w:ascii="Times New Roman"/>
          <w:b w:val="false"/>
          <w:i w:val="false"/>
          <w:color w:val="000000"/>
          <w:sz w:val="28"/>
        </w:rPr>
        <w:t>
      1) изменения фамилии, имени, отчества (при его наличии) физического лица-лицензиата;</w:t>
      </w:r>
    </w:p>
    <w:p>
      <w:pPr>
        <w:spacing w:after="0"/>
        <w:ind w:left="0"/>
        <w:jc w:val="both"/>
      </w:pPr>
      <w:r>
        <w:rPr>
          <w:rFonts w:ascii="Times New Roman"/>
          <w:b w:val="false"/>
          <w:i w:val="false"/>
          <w:color w:val="000000"/>
          <w:sz w:val="28"/>
        </w:rPr>
        <w:t>
      2) перерегистрации индивидуального предпринимателя-лицензиата, изменении его наименования или юридического адреса;</w:t>
      </w:r>
    </w:p>
    <w:p>
      <w:pPr>
        <w:spacing w:after="0"/>
        <w:ind w:left="0"/>
        <w:jc w:val="both"/>
      </w:pPr>
      <w:r>
        <w:rPr>
          <w:rFonts w:ascii="Times New Roman"/>
          <w:b w:val="false"/>
          <w:i w:val="false"/>
          <w:color w:val="000000"/>
          <w:sz w:val="28"/>
        </w:rPr>
        <w:t xml:space="preserve">
      3) реорганизации юридического лица-лицензиата в соответствии с порядком, определенным </w:t>
      </w:r>
      <w:r>
        <w:rPr>
          <w:rFonts w:ascii="Times New Roman"/>
          <w:b w:val="false"/>
          <w:i w:val="false"/>
          <w:color w:val="000000"/>
          <w:sz w:val="28"/>
        </w:rPr>
        <w:t>статьей 34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изменения наименования и (или) места нахождения юридического лица-лицензиата;</w:t>
      </w:r>
    </w:p>
    <w:p>
      <w:pPr>
        <w:spacing w:after="0"/>
        <w:ind w:left="0"/>
        <w:jc w:val="both"/>
      </w:pPr>
      <w:r>
        <w:rPr>
          <w:rFonts w:ascii="Times New Roman"/>
          <w:b w:val="false"/>
          <w:i w:val="false"/>
          <w:color w:val="000000"/>
          <w:sz w:val="28"/>
        </w:rPr>
        <w:t xml:space="preserve">
      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Закону;</w:t>
      </w:r>
    </w:p>
    <w:p>
      <w:pPr>
        <w:spacing w:after="0"/>
        <w:ind w:left="0"/>
        <w:jc w:val="both"/>
      </w:pPr>
      <w:r>
        <w:rPr>
          <w:rFonts w:ascii="Times New Roman"/>
          <w:b w:val="false"/>
          <w:i w:val="false"/>
          <w:color w:val="000000"/>
          <w:sz w:val="28"/>
        </w:rPr>
        <w:t>
      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pPr>
        <w:spacing w:after="0"/>
        <w:ind w:left="0"/>
        <w:jc w:val="both"/>
      </w:pPr>
      <w:r>
        <w:rPr>
          <w:rFonts w:ascii="Times New Roman"/>
          <w:b w:val="false"/>
          <w:i w:val="false"/>
          <w:color w:val="000000"/>
          <w:sz w:val="28"/>
        </w:rPr>
        <w:t>
      7) наличия требования о переоформлении в законах Республики Казахстан.</w:t>
      </w:r>
    </w:p>
    <w:bookmarkStart w:name="z144" w:id="155"/>
    <w:p>
      <w:pPr>
        <w:spacing w:after="0"/>
        <w:ind w:left="0"/>
        <w:jc w:val="both"/>
      </w:pPr>
      <w:r>
        <w:rPr>
          <w:rFonts w:ascii="Times New Roman"/>
          <w:b w:val="false"/>
          <w:i w:val="false"/>
          <w:color w:val="000000"/>
          <w:sz w:val="28"/>
        </w:rPr>
        <w:t>
      2. 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bookmarkEnd w:id="155"/>
    <w:p>
      <w:pPr>
        <w:spacing w:after="0"/>
        <w:ind w:left="0"/>
        <w:jc w:val="both"/>
      </w:pPr>
      <w:r>
        <w:rPr>
          <w:rFonts w:ascii="Times New Roman"/>
          <w:b w:val="false"/>
          <w:i w:val="false"/>
          <w:color w:val="000000"/>
          <w:sz w:val="28"/>
        </w:rPr>
        <w:t>
      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bookmarkStart w:name="z145" w:id="156"/>
    <w:p>
      <w:pPr>
        <w:spacing w:after="0"/>
        <w:ind w:left="0"/>
        <w:jc w:val="both"/>
      </w:pPr>
      <w:r>
        <w:rPr>
          <w:rFonts w:ascii="Times New Roman"/>
          <w:b w:val="false"/>
          <w:i w:val="false"/>
          <w:color w:val="000000"/>
          <w:sz w:val="28"/>
        </w:rPr>
        <w:t>
      3. Для переоформления лицензии и (или) приложения к лицензии заявитель представляет следующие документы:</w:t>
      </w:r>
    </w:p>
    <w:bookmarkEnd w:id="156"/>
    <w:p>
      <w:pPr>
        <w:spacing w:after="0"/>
        <w:ind w:left="0"/>
        <w:jc w:val="both"/>
      </w:pPr>
      <w:r>
        <w:rPr>
          <w:rFonts w:ascii="Times New Roman"/>
          <w:b w:val="false"/>
          <w:i w:val="false"/>
          <w:color w:val="000000"/>
          <w:sz w:val="28"/>
        </w:rPr>
        <w:t>
      1) заявление по форме, утверждаемой уполномоченным органом в сфере разрешений и уведомлений или Национальным Банком Республики Казахстан;</w:t>
      </w:r>
    </w:p>
    <w:p>
      <w:pPr>
        <w:spacing w:after="0"/>
        <w:ind w:left="0"/>
        <w:jc w:val="both"/>
      </w:pPr>
      <w:r>
        <w:rPr>
          <w:rFonts w:ascii="Times New Roman"/>
          <w:b w:val="false"/>
          <w:i w:val="false"/>
          <w:color w:val="000000"/>
          <w:sz w:val="28"/>
        </w:rPr>
        <w:t>
      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иные документы, представление которых предусмотрено законами Республики Казахстан.</w:t>
      </w:r>
    </w:p>
    <w:bookmarkStart w:name="z146" w:id="157"/>
    <w:p>
      <w:pPr>
        <w:spacing w:after="0"/>
        <w:ind w:left="0"/>
        <w:jc w:val="both"/>
      </w:pPr>
      <w:r>
        <w:rPr>
          <w:rFonts w:ascii="Times New Roman"/>
          <w:b w:val="false"/>
          <w:i w:val="false"/>
          <w:color w:val="000000"/>
          <w:sz w:val="28"/>
        </w:rPr>
        <w:t xml:space="preserve">
      4. Заявление о переоформлении лицензии и (или) приложения к лицензии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должно быть подано заявителем в течение тридцати календарных дней с момента возникновения изменений, послуживших основанием для переоформления лицензии и (или) приложения к лицензии.</w:t>
      </w:r>
    </w:p>
    <w:bookmarkEnd w:id="157"/>
    <w:p>
      <w:pPr>
        <w:spacing w:after="0"/>
        <w:ind w:left="0"/>
        <w:jc w:val="both"/>
      </w:pPr>
      <w:r>
        <w:rPr>
          <w:rFonts w:ascii="Times New Roman"/>
          <w:b w:val="false"/>
          <w:i w:val="false"/>
          <w:color w:val="000000"/>
          <w:sz w:val="28"/>
        </w:rPr>
        <w:t xml:space="preserve">
      В случае переоформления лицензии по основанию, предусмотренному подпунктом 7) </w:t>
      </w:r>
      <w:r>
        <w:rPr>
          <w:rFonts w:ascii="Times New Roman"/>
          <w:b w:val="false"/>
          <w:i w:val="false"/>
          <w:color w:val="000000"/>
          <w:sz w:val="28"/>
        </w:rPr>
        <w:t>пункта 1</w:t>
      </w:r>
      <w:r>
        <w:rPr>
          <w:rFonts w:ascii="Times New Roman"/>
          <w:b w:val="false"/>
          <w:i w:val="false"/>
          <w:color w:val="000000"/>
          <w:sz w:val="28"/>
        </w:rPr>
        <w:t xml:space="preserve"> настоящей статьи, срок для подачи заявителем заявления о переоформлении лицензии устанавливается законами Республики Казахстан.</w:t>
      </w:r>
    </w:p>
    <w:p>
      <w:pPr>
        <w:spacing w:after="0"/>
        <w:ind w:left="0"/>
        <w:jc w:val="both"/>
      </w:pPr>
      <w:r>
        <w:rPr>
          <w:rFonts w:ascii="Times New Roman"/>
          <w:b w:val="false"/>
          <w:i w:val="false"/>
          <w:color w:val="000000"/>
          <w:sz w:val="28"/>
        </w:rPr>
        <w:t xml:space="preserve">
      При переоформлении лицензии и (или) приложения к лицензии лицензиар не проверяет соответствие заявителя квалификационным требованиям, если иное не установлено законами Республики Казахстан, за исключением переоформления по основаниям, предусмотренным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34 настоящего Закона.</w:t>
      </w:r>
    </w:p>
    <w:bookmarkStart w:name="z147" w:id="158"/>
    <w:p>
      <w:pPr>
        <w:spacing w:after="0"/>
        <w:ind w:left="0"/>
        <w:jc w:val="both"/>
      </w:pPr>
      <w:r>
        <w:rPr>
          <w:rFonts w:ascii="Times New Roman"/>
          <w:b w:val="false"/>
          <w:i w:val="false"/>
          <w:color w:val="000000"/>
          <w:sz w:val="28"/>
        </w:rPr>
        <w:t xml:space="preserve">
      5. Лицензиар отказывает в переоформлении лицензии и (или) приложения к лицензии, инициированном по основаниям, предусмотренным подпунктами 1), 2), 4), 5), 6) и 7) </w:t>
      </w:r>
      <w:r>
        <w:rPr>
          <w:rFonts w:ascii="Times New Roman"/>
          <w:b w:val="false"/>
          <w:i w:val="false"/>
          <w:color w:val="000000"/>
          <w:sz w:val="28"/>
        </w:rPr>
        <w:t>пункта 1</w:t>
      </w:r>
      <w:r>
        <w:rPr>
          <w:rFonts w:ascii="Times New Roman"/>
          <w:b w:val="false"/>
          <w:i w:val="false"/>
          <w:color w:val="000000"/>
          <w:sz w:val="28"/>
        </w:rPr>
        <w:t xml:space="preserve"> настоящей статьи, в случае непредставления или ненадлежащего оформления документов,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w:t>
      </w:r>
    </w:p>
    <w:bookmarkEnd w:id="158"/>
    <w:p>
      <w:pPr>
        <w:spacing w:after="0"/>
        <w:ind w:left="0"/>
        <w:jc w:val="both"/>
      </w:pPr>
      <w:r>
        <w:rPr>
          <w:rFonts w:ascii="Times New Roman"/>
          <w:b w:val="false"/>
          <w:i w:val="false"/>
          <w:color w:val="000000"/>
          <w:sz w:val="28"/>
        </w:rPr>
        <w:t>
      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bookmarkStart w:name="z148" w:id="159"/>
    <w:p>
      <w:pPr>
        <w:spacing w:after="0"/>
        <w:ind w:left="0"/>
        <w:jc w:val="both"/>
      </w:pPr>
      <w:r>
        <w:rPr>
          <w:rFonts w:ascii="Times New Roman"/>
          <w:b w:val="false"/>
          <w:i w:val="false"/>
          <w:color w:val="000000"/>
          <w:sz w:val="28"/>
        </w:rPr>
        <w:t>
      6. В случае исключения из лицензируемого вида деятельности одной или более банковских операций, одного или более классов в страховой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деятельности в финансовой сфере и деятельности, связанной с концентрацией финансовых ресурсов, если такое изменение не повлекло изменения существа лицензируемого 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bookmarkEnd w:id="159"/>
    <w:p>
      <w:pPr>
        <w:spacing w:after="0"/>
        <w:ind w:left="0"/>
        <w:jc w:val="both"/>
      </w:pPr>
      <w:r>
        <w:rPr>
          <w:rFonts w:ascii="Times New Roman"/>
          <w:b w:val="false"/>
          <w:i w:val="false"/>
          <w:color w:val="000000"/>
          <w:sz w:val="28"/>
        </w:rPr>
        <w:t>
      В случае непредставления или ненадлежащего оформления документов, указанных в части первой настоящего пункта, лицензиар отказывает в переоформлении лицензии.</w:t>
      </w:r>
    </w:p>
    <w:bookmarkStart w:name="z149" w:id="160"/>
    <w:p>
      <w:pPr>
        <w:spacing w:after="0"/>
        <w:ind w:left="0"/>
        <w:jc w:val="both"/>
      </w:pPr>
      <w:r>
        <w:rPr>
          <w:rFonts w:ascii="Times New Roman"/>
          <w:b w:val="false"/>
          <w:i w:val="false"/>
          <w:color w:val="000000"/>
          <w:sz w:val="28"/>
        </w:rPr>
        <w:t xml:space="preserve">
      7. Переоформленные лицензии и (или) приложения к лицензиям оформляются в электронной форме с соблюдением положений </w:t>
      </w:r>
      <w:r>
        <w:rPr>
          <w:rFonts w:ascii="Times New Roman"/>
          <w:b w:val="false"/>
          <w:i w:val="false"/>
          <w:color w:val="000000"/>
          <w:sz w:val="28"/>
        </w:rPr>
        <w:t>статьи 48</w:t>
      </w:r>
      <w:r>
        <w:rPr>
          <w:rFonts w:ascii="Times New Roman"/>
          <w:b w:val="false"/>
          <w:i w:val="false"/>
          <w:color w:val="000000"/>
          <w:sz w:val="28"/>
        </w:rPr>
        <w:t xml:space="preserve"> настоящего Закона.</w:t>
      </w:r>
    </w:p>
    <w:bookmarkEnd w:id="160"/>
    <w:bookmarkStart w:name="z150" w:id="161"/>
    <w:p>
      <w:pPr>
        <w:spacing w:after="0"/>
        <w:ind w:left="0"/>
        <w:jc w:val="both"/>
      </w:pPr>
      <w:r>
        <w:rPr>
          <w:rFonts w:ascii="Times New Roman"/>
          <w:b w:val="false"/>
          <w:i w:val="false"/>
          <w:color w:val="000000"/>
          <w:sz w:val="28"/>
        </w:rPr>
        <w:t xml:space="preserve">
      8. Если иной срок не установлен </w:t>
      </w:r>
      <w:r>
        <w:rPr>
          <w:rFonts w:ascii="Times New Roman"/>
          <w:b w:val="false"/>
          <w:i w:val="false"/>
          <w:color w:val="000000"/>
          <w:sz w:val="28"/>
        </w:rPr>
        <w:t>статьей 34</w:t>
      </w:r>
      <w:r>
        <w:rPr>
          <w:rFonts w:ascii="Times New Roman"/>
          <w:b w:val="false"/>
          <w:i w:val="false"/>
          <w:color w:val="000000"/>
          <w:sz w:val="28"/>
        </w:rPr>
        <w:t xml:space="preserve"> настоящего Закона, переоформление лицензии и (или) приложения к лицензии осуществляется лицензиаром в течение трех рабочих дней с момента подачи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29.03.2016 № 479-V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62"/>
    <w:p>
      <w:pPr>
        <w:spacing w:after="0"/>
        <w:ind w:left="0"/>
        <w:jc w:val="left"/>
      </w:pPr>
      <w:r>
        <w:rPr>
          <w:rFonts w:ascii="Times New Roman"/>
          <w:b/>
          <w:i w:val="false"/>
          <w:color w:val="000000"/>
        </w:rPr>
        <w:t xml:space="preserve"> Статья 34. Действие лицензии и (или) приложения к лицензии в случае реорганизации юридического лица-лицензиата</w:t>
      </w:r>
    </w:p>
    <w:bookmarkEnd w:id="162"/>
    <w:bookmarkStart w:name="z152" w:id="163"/>
    <w:p>
      <w:pPr>
        <w:spacing w:after="0"/>
        <w:ind w:left="0"/>
        <w:jc w:val="both"/>
      </w:pPr>
      <w:r>
        <w:rPr>
          <w:rFonts w:ascii="Times New Roman"/>
          <w:b w:val="false"/>
          <w:i w:val="false"/>
          <w:color w:val="000000"/>
          <w:sz w:val="28"/>
        </w:rPr>
        <w:t xml:space="preserve">
      1. При реорганизации юридического лица-лицензиата в форме слияния имеющиеся у него лицензия и (или) приложение к лицензии подлежат переоформлению на вновь возникшее в результате слияния юридическое лицо в порядке, определенном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33 настоящего Закона. При слиянии нескольких юридических лиц-лицензиатов, имеющих лицензии на один и тот же лицензируемый вид деятельности или подвид лицензируемого вида деятельности, переоформлению на вновь возникшее в результате слияния юридическое лицо подлежит только одна такая лицензия и (или) приложение к лицензии по выбору заявителя.</w:t>
      </w:r>
    </w:p>
    <w:bookmarkEnd w:id="163"/>
    <w:bookmarkStart w:name="z153" w:id="164"/>
    <w:p>
      <w:pPr>
        <w:spacing w:after="0"/>
        <w:ind w:left="0"/>
        <w:jc w:val="both"/>
      </w:pPr>
      <w:r>
        <w:rPr>
          <w:rFonts w:ascii="Times New Roman"/>
          <w:b w:val="false"/>
          <w:i w:val="false"/>
          <w:color w:val="000000"/>
          <w:sz w:val="28"/>
        </w:rPr>
        <w:t xml:space="preserve">
      2. При реорганизации юридического лица-лицензиата в форме преобразования имеющиеся у него лицензия и (или) приложение к лицензии подлежат переоформлению на вновь возникшее в результате преобразования юридическое лицо в порядке, определенном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33 настоящего Закона, за исключением случаев, когда для организационно-правовой формы вновь возникшего в результате преобразования юридического лица занятие лицензируемым видом деятельности или подвидом лицензируемого вида деятельности запрещено законами Республики Казахстан.</w:t>
      </w:r>
    </w:p>
    <w:bookmarkEnd w:id="164"/>
    <w:bookmarkStart w:name="z154" w:id="165"/>
    <w:p>
      <w:pPr>
        <w:spacing w:after="0"/>
        <w:ind w:left="0"/>
        <w:jc w:val="both"/>
      </w:pPr>
      <w:r>
        <w:rPr>
          <w:rFonts w:ascii="Times New Roman"/>
          <w:b w:val="false"/>
          <w:i w:val="false"/>
          <w:color w:val="000000"/>
          <w:sz w:val="28"/>
        </w:rPr>
        <w:t xml:space="preserve">
      3. При реорганизации в форме присоединения юридического лица-лицензиата к другому юридическому лицу на последнего переоформляются лицензия и (или) приложение к лицензии присоединенного юридического лица-лицензиата в порядке, определенном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33 настоящего Закона.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 переоформление лицензии присоединяемого юридического лица на юридическое лицо, к которому присоединяется юридическое лицо, не производится.</w:t>
      </w:r>
    </w:p>
    <w:bookmarkEnd w:id="165"/>
    <w:bookmarkStart w:name="z155" w:id="166"/>
    <w:p>
      <w:pPr>
        <w:spacing w:after="0"/>
        <w:ind w:left="0"/>
        <w:jc w:val="both"/>
      </w:pPr>
      <w:r>
        <w:rPr>
          <w:rFonts w:ascii="Times New Roman"/>
          <w:b w:val="false"/>
          <w:i w:val="false"/>
          <w:color w:val="000000"/>
          <w:sz w:val="28"/>
        </w:rPr>
        <w:t>
      4. При реорганизации юридического лица-лицензиата в форме выделения имеющиеся у него лицензия и (или) приложение к лицензии, при наличии согласия юридического лица, из которого произведено выделение,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 предъявляемым при лицензировании соответствующего вида лицензируемой деятельности и (или) подвида лицензируемого вида деятельности.</w:t>
      </w:r>
    </w:p>
    <w:bookmarkEnd w:id="166"/>
    <w:p>
      <w:pPr>
        <w:spacing w:after="0"/>
        <w:ind w:left="0"/>
        <w:jc w:val="both"/>
      </w:pPr>
      <w:r>
        <w:rPr>
          <w:rFonts w:ascii="Times New Roman"/>
          <w:b w:val="false"/>
          <w:i w:val="false"/>
          <w:color w:val="000000"/>
          <w:sz w:val="28"/>
        </w:rPr>
        <w:t>
      Заявителем на переоформление лицензии по основанию, предусмотренному настоящим пунктом, является выделенное в результате реорганизации юридическое лицо.</w:t>
      </w:r>
    </w:p>
    <w:p>
      <w:pPr>
        <w:spacing w:after="0"/>
        <w:ind w:left="0"/>
        <w:jc w:val="both"/>
      </w:pPr>
      <w:r>
        <w:rPr>
          <w:rFonts w:ascii="Times New Roman"/>
          <w:b w:val="false"/>
          <w:i w:val="false"/>
          <w:color w:val="000000"/>
          <w:sz w:val="28"/>
        </w:rPr>
        <w:t xml:space="preserve">
      Для переоформления лицензии и (или) приложения к лицензии на выделенное в результате реорганизации юридическое лицо заявитель, помимо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33 настоящего Закона, представляет сведения и документы о своем соответствии квалификационным требованиям, а также оформленное в установленном законодательством Республики Казахстан порядке решение о согласии юридического лица, из которого произведено выделение на переоформление лицензии на выделенное юридическое лицо.</w:t>
      </w:r>
    </w:p>
    <w:p>
      <w:pPr>
        <w:spacing w:after="0"/>
        <w:ind w:left="0"/>
        <w:jc w:val="both"/>
      </w:pPr>
      <w:r>
        <w:rPr>
          <w:rFonts w:ascii="Times New Roman"/>
          <w:b w:val="false"/>
          <w:i w:val="false"/>
          <w:color w:val="000000"/>
          <w:sz w:val="28"/>
        </w:rPr>
        <w:t>
      Заявление о переоформлении лицензии и (или)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w:t>
      </w:r>
    </w:p>
    <w:p>
      <w:pPr>
        <w:spacing w:after="0"/>
        <w:ind w:left="0"/>
        <w:jc w:val="both"/>
      </w:pPr>
      <w:r>
        <w:rPr>
          <w:rFonts w:ascii="Times New Roman"/>
          <w:b w:val="false"/>
          <w:i w:val="false"/>
          <w:color w:val="000000"/>
          <w:sz w:val="28"/>
        </w:rPr>
        <w:t xml:space="preserve">
      Лицензиар отказывает в переоформлении лицензии и (или) приложения к лицензии, инициированном по основанию, предусмотренному настоящим пунктом, в случае непредставления или ненадлежащего оформления документов,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33 настоящего Закона, части третьей настоящего пункта, а также в случае несоответствия заявителя квалификационным требованиям.</w:t>
      </w:r>
    </w:p>
    <w:bookmarkStart w:name="z156" w:id="167"/>
    <w:p>
      <w:pPr>
        <w:spacing w:after="0"/>
        <w:ind w:left="0"/>
        <w:jc w:val="both"/>
      </w:pPr>
      <w:r>
        <w:rPr>
          <w:rFonts w:ascii="Times New Roman"/>
          <w:b w:val="false"/>
          <w:i w:val="false"/>
          <w:color w:val="000000"/>
          <w:sz w:val="28"/>
        </w:rPr>
        <w:t>
      5. При реорганизации юридического лица-лицензиата в форме разделения имеющиеся у него лицензия и (или)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w:t>
      </w:r>
    </w:p>
    <w:bookmarkEnd w:id="167"/>
    <w:p>
      <w:pPr>
        <w:spacing w:after="0"/>
        <w:ind w:left="0"/>
        <w:jc w:val="both"/>
      </w:pPr>
      <w:r>
        <w:rPr>
          <w:rFonts w:ascii="Times New Roman"/>
          <w:b w:val="false"/>
          <w:i w:val="false"/>
          <w:color w:val="000000"/>
          <w:sz w:val="28"/>
        </w:rPr>
        <w:t>
      Заявителем на переоформление лицензии по основанию, предусмотренному настоящим пунктом, является одно из вновь возникших в результате разделения юридических лиц.</w:t>
      </w:r>
    </w:p>
    <w:p>
      <w:pPr>
        <w:spacing w:after="0"/>
        <w:ind w:left="0"/>
        <w:jc w:val="both"/>
      </w:pPr>
      <w:r>
        <w:rPr>
          <w:rFonts w:ascii="Times New Roman"/>
          <w:b w:val="false"/>
          <w:i w:val="false"/>
          <w:color w:val="000000"/>
          <w:sz w:val="28"/>
        </w:rPr>
        <w:t xml:space="preserve">
      Для переоформления лицензии и (или) приложения к лицензии на одно из вновь возникших в результате разделения юридических лиц заявитель, помимо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33 настоящего Закона, представляет сведения и документы о своем соответствии квалификационным требованиям.</w:t>
      </w:r>
    </w:p>
    <w:p>
      <w:pPr>
        <w:spacing w:after="0"/>
        <w:ind w:left="0"/>
        <w:jc w:val="both"/>
      </w:pPr>
      <w:r>
        <w:rPr>
          <w:rFonts w:ascii="Times New Roman"/>
          <w:b w:val="false"/>
          <w:i w:val="false"/>
          <w:color w:val="000000"/>
          <w:sz w:val="28"/>
        </w:rPr>
        <w:t>
       Заявление о переоформлении лицензии и (или)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инициированном по основанию, предусмотренному настоящим пунктом, в случае:</w:t>
      </w:r>
    </w:p>
    <w:p>
      <w:pPr>
        <w:spacing w:after="0"/>
        <w:ind w:left="0"/>
        <w:jc w:val="both"/>
      </w:pPr>
      <w:r>
        <w:rPr>
          <w:rFonts w:ascii="Times New Roman"/>
          <w:b w:val="false"/>
          <w:i w:val="false"/>
          <w:color w:val="000000"/>
          <w:sz w:val="28"/>
        </w:rPr>
        <w:t xml:space="preserve">
      1) непредставления или ненадлежащего оформления документов,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33 настоящего Закона и в части третьей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w:t>
      </w:r>
    </w:p>
    <w:p>
      <w:pPr>
        <w:spacing w:after="0"/>
        <w:ind w:left="0"/>
        <w:jc w:val="both"/>
      </w:pPr>
      <w:r>
        <w:rPr>
          <w:rFonts w:ascii="Times New Roman"/>
          <w:b w:val="false"/>
          <w:i w:val="false"/>
          <w:color w:val="000000"/>
          <w:sz w:val="28"/>
        </w:rPr>
        <w:t>
      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bookmarkStart w:name="z290" w:id="168"/>
    <w:p>
      <w:pPr>
        <w:spacing w:after="0"/>
        <w:ind w:left="0"/>
        <w:jc w:val="both"/>
      </w:pPr>
      <w:r>
        <w:rPr>
          <w:rFonts w:ascii="Times New Roman"/>
          <w:b w:val="false"/>
          <w:i w:val="false"/>
          <w:color w:val="000000"/>
          <w:sz w:val="28"/>
        </w:rPr>
        <w:t xml:space="preserve">
      5-1. При добровольной реорганизации банка в форме конвертации в исламский банк: </w:t>
      </w:r>
    </w:p>
    <w:bookmarkEnd w:id="168"/>
    <w:p>
      <w:pPr>
        <w:spacing w:after="0"/>
        <w:ind w:left="0"/>
        <w:jc w:val="both"/>
      </w:pPr>
      <w:r>
        <w:rPr>
          <w:rFonts w:ascii="Times New Roman"/>
          <w:b w:val="false"/>
          <w:i w:val="false"/>
          <w:color w:val="000000"/>
          <w:sz w:val="28"/>
        </w:rPr>
        <w:t>
      действие лицензии на проведение банковских и иных операций прекращается с момента выдачи ему лицензии на проведение банковских и иных операций исламского банка;</w:t>
      </w:r>
    </w:p>
    <w:p>
      <w:pPr>
        <w:spacing w:after="0"/>
        <w:ind w:left="0"/>
        <w:jc w:val="both"/>
      </w:pPr>
      <w:r>
        <w:rPr>
          <w:rFonts w:ascii="Times New Roman"/>
          <w:b w:val="false"/>
          <w:i w:val="false"/>
          <w:color w:val="000000"/>
          <w:sz w:val="28"/>
        </w:rPr>
        <w:t xml:space="preserve">
      лицензия на осуществление деятельности на рынке ценных бумаг переоформляется лицензиаром на исламский банк в порядке, определенном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33 настоящего Закона, не позднее тридцати рабочих дней со дня представления заявления с соответствующими документами.</w:t>
      </w:r>
    </w:p>
    <w:bookmarkStart w:name="z157" w:id="169"/>
    <w:p>
      <w:pPr>
        <w:spacing w:after="0"/>
        <w:ind w:left="0"/>
        <w:jc w:val="both"/>
      </w:pPr>
      <w:r>
        <w:rPr>
          <w:rFonts w:ascii="Times New Roman"/>
          <w:b w:val="false"/>
          <w:i w:val="false"/>
          <w:color w:val="000000"/>
          <w:sz w:val="28"/>
        </w:rPr>
        <w:t xml:space="preserve">
      6. Лицензиар в течение двух рабочих дней с момента получения документов заявителя на переоформление лицензии и (или) приложения к лицензии по основаниям, предусмотренным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обязан проверить полноту представленных документов.</w:t>
      </w:r>
    </w:p>
    <w:bookmarkEnd w:id="169"/>
    <w:p>
      <w:pPr>
        <w:spacing w:after="0"/>
        <w:ind w:left="0"/>
        <w:jc w:val="both"/>
      </w:pPr>
      <w:r>
        <w:rPr>
          <w:rFonts w:ascii="Times New Roman"/>
          <w:b w:val="false"/>
          <w:i w:val="false"/>
          <w:color w:val="000000"/>
          <w:sz w:val="28"/>
        </w:rPr>
        <w:t>
      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w:t>
      </w:r>
    </w:p>
    <w:bookmarkStart w:name="z158" w:id="170"/>
    <w:p>
      <w:pPr>
        <w:spacing w:after="0"/>
        <w:ind w:left="0"/>
        <w:jc w:val="both"/>
      </w:pPr>
      <w:r>
        <w:rPr>
          <w:rFonts w:ascii="Times New Roman"/>
          <w:b w:val="false"/>
          <w:i w:val="false"/>
          <w:color w:val="000000"/>
          <w:sz w:val="28"/>
        </w:rPr>
        <w:t xml:space="preserve">
      7. 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нормативными правовыми актами, лицензиар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направляет запрос в соответствующие государственные органы по месту осуществления заявителем деятельности.</w:t>
      </w:r>
    </w:p>
    <w:bookmarkEnd w:id="170"/>
    <w:p>
      <w:pPr>
        <w:spacing w:after="0"/>
        <w:ind w:left="0"/>
        <w:jc w:val="both"/>
      </w:pPr>
      <w:r>
        <w:rPr>
          <w:rFonts w:ascii="Times New Roman"/>
          <w:b w:val="false"/>
          <w:i w:val="false"/>
          <w:color w:val="000000"/>
          <w:sz w:val="28"/>
        </w:rPr>
        <w:t>
      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p>
    <w:p>
      <w:pPr>
        <w:spacing w:after="0"/>
        <w:ind w:left="0"/>
        <w:jc w:val="both"/>
      </w:pPr>
      <w:r>
        <w:rPr>
          <w:rFonts w:ascii="Times New Roman"/>
          <w:b w:val="false"/>
          <w:i w:val="false"/>
          <w:color w:val="000000"/>
          <w:sz w:val="28"/>
        </w:rPr>
        <w:t xml:space="preserve">
      Нормативными правовыми актами могут устанавливаться иные сроки для случаев, предусмотренных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частями первой и второй настоящего пункта. </w:t>
      </w:r>
    </w:p>
    <w:bookmarkStart w:name="z159" w:id="171"/>
    <w:p>
      <w:pPr>
        <w:spacing w:after="0"/>
        <w:ind w:left="0"/>
        <w:jc w:val="both"/>
      </w:pPr>
      <w:r>
        <w:rPr>
          <w:rFonts w:ascii="Times New Roman"/>
          <w:b w:val="false"/>
          <w:i w:val="false"/>
          <w:color w:val="000000"/>
          <w:sz w:val="28"/>
        </w:rPr>
        <w:t>
      8. Все документы, представленные соответствующему лицензиару или в Государственную корпорацию для переоформления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bookmarkEnd w:id="171"/>
    <w:p>
      <w:pPr>
        <w:spacing w:after="0"/>
        <w:ind w:left="0"/>
        <w:jc w:val="both"/>
      </w:pPr>
      <w:r>
        <w:rPr>
          <w:rFonts w:ascii="Times New Roman"/>
          <w:b w:val="false"/>
          <w:i w:val="false"/>
          <w:color w:val="000000"/>
          <w:sz w:val="28"/>
        </w:rPr>
        <w:t>
      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bookmarkStart w:name="z160" w:id="172"/>
    <w:p>
      <w:pPr>
        <w:spacing w:after="0"/>
        <w:ind w:left="0"/>
        <w:jc w:val="both"/>
      </w:pPr>
      <w:r>
        <w:rPr>
          <w:rFonts w:ascii="Times New Roman"/>
          <w:b w:val="false"/>
          <w:i w:val="false"/>
          <w:color w:val="000000"/>
          <w:sz w:val="28"/>
        </w:rPr>
        <w:t xml:space="preserve">
      9. Лицензия и (или) приложение к лицензии по основаниям, предусмотренным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переоформляются лицензиаром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импорта и экспорта продукции, подлежащей экспортному контролю, сфере образования, сфере углеводородов, которые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переоформляются не позднее тридцати рабочих дней со дня представления заявления с документами, установленными частью третьей </w:t>
      </w:r>
      <w:r>
        <w:rPr>
          <w:rFonts w:ascii="Times New Roman"/>
          <w:b w:val="false"/>
          <w:i w:val="false"/>
          <w:color w:val="000000"/>
          <w:sz w:val="28"/>
        </w:rPr>
        <w:t>пункта 4</w:t>
      </w:r>
      <w:r>
        <w:rPr>
          <w:rFonts w:ascii="Times New Roman"/>
          <w:b w:val="false"/>
          <w:i w:val="false"/>
          <w:color w:val="000000"/>
          <w:sz w:val="28"/>
        </w:rPr>
        <w:t xml:space="preserve"> и частью третьей </w:t>
      </w:r>
      <w:r>
        <w:rPr>
          <w:rFonts w:ascii="Times New Roman"/>
          <w:b w:val="false"/>
          <w:i w:val="false"/>
          <w:color w:val="000000"/>
          <w:sz w:val="28"/>
        </w:rPr>
        <w:t>пункта 5</w:t>
      </w:r>
      <w:r>
        <w:rPr>
          <w:rFonts w:ascii="Times New Roman"/>
          <w:b w:val="false"/>
          <w:i w:val="false"/>
          <w:color w:val="000000"/>
          <w:sz w:val="28"/>
        </w:rPr>
        <w:t xml:space="preserve"> настоящей статьи.</w:t>
      </w:r>
    </w:p>
    <w:bookmarkEnd w:id="172"/>
    <w:bookmarkStart w:name="z161" w:id="173"/>
    <w:p>
      <w:pPr>
        <w:spacing w:after="0"/>
        <w:ind w:left="0"/>
        <w:jc w:val="both"/>
      </w:pPr>
      <w:r>
        <w:rPr>
          <w:rFonts w:ascii="Times New Roman"/>
          <w:b w:val="false"/>
          <w:i w:val="false"/>
          <w:color w:val="000000"/>
          <w:sz w:val="28"/>
        </w:rPr>
        <w:t>
      10. Лицензиары в течение сроков, установленных настоящей статьей, обязаны выдать переоформленную лицензию и (или) приложение к лицензии либо дать мотивированный отказ в их переоформлении.</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xml:space="preserve">);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62" w:id="174"/>
    <w:p>
      <w:pPr>
        <w:spacing w:after="0"/>
        <w:ind w:left="0"/>
        <w:jc w:val="left"/>
      </w:pPr>
      <w:r>
        <w:rPr>
          <w:rFonts w:ascii="Times New Roman"/>
          <w:b/>
          <w:i w:val="false"/>
          <w:color w:val="000000"/>
        </w:rPr>
        <w:t xml:space="preserve"> Статья 35. Прекращение действия лицензии и (или)приложения к лицензии</w:t>
      </w:r>
    </w:p>
    <w:bookmarkEnd w:id="174"/>
    <w:bookmarkStart w:name="z163" w:id="175"/>
    <w:p>
      <w:pPr>
        <w:spacing w:after="0"/>
        <w:ind w:left="0"/>
        <w:jc w:val="both"/>
      </w:pPr>
      <w:r>
        <w:rPr>
          <w:rFonts w:ascii="Times New Roman"/>
          <w:b w:val="false"/>
          <w:i w:val="false"/>
          <w:color w:val="000000"/>
          <w:sz w:val="28"/>
        </w:rPr>
        <w:t>
      1. Лицензия и (или) приложение к лицензии прекращают свое действие в случаях:</w:t>
      </w:r>
    </w:p>
    <w:bookmarkEnd w:id="175"/>
    <w:p>
      <w:pPr>
        <w:spacing w:after="0"/>
        <w:ind w:left="0"/>
        <w:jc w:val="both"/>
      </w:pPr>
      <w:r>
        <w:rPr>
          <w:rFonts w:ascii="Times New Roman"/>
          <w:b w:val="false"/>
          <w:i w:val="false"/>
          <w:color w:val="000000"/>
          <w:sz w:val="28"/>
        </w:rPr>
        <w:t>
      1) истечения срока, на который они выданы;</w:t>
      </w:r>
    </w:p>
    <w:p>
      <w:pPr>
        <w:spacing w:after="0"/>
        <w:ind w:left="0"/>
        <w:jc w:val="both"/>
      </w:pPr>
      <w:r>
        <w:rPr>
          <w:rFonts w:ascii="Times New Roman"/>
          <w:b w:val="false"/>
          <w:i w:val="false"/>
          <w:color w:val="000000"/>
          <w:sz w:val="28"/>
        </w:rPr>
        <w:t>
      2) совершения действий (операций) в полном объеме, на осуществление которых они выданы;</w:t>
      </w:r>
    </w:p>
    <w:p>
      <w:pPr>
        <w:spacing w:after="0"/>
        <w:ind w:left="0"/>
        <w:jc w:val="both"/>
      </w:pPr>
      <w:r>
        <w:rPr>
          <w:rFonts w:ascii="Times New Roman"/>
          <w:b w:val="false"/>
          <w:i w:val="false"/>
          <w:color w:val="000000"/>
          <w:sz w:val="28"/>
        </w:rPr>
        <w:t>
      3) лишения (отзыва) лицензии и (или) приложения к лицензии;</w:t>
      </w:r>
    </w:p>
    <w:p>
      <w:pPr>
        <w:spacing w:after="0"/>
        <w:ind w:left="0"/>
        <w:jc w:val="both"/>
      </w:pPr>
      <w:r>
        <w:rPr>
          <w:rFonts w:ascii="Times New Roman"/>
          <w:b w:val="false"/>
          <w:i w:val="false"/>
          <w:color w:val="000000"/>
          <w:sz w:val="28"/>
        </w:rPr>
        <w:t>
      4) прекращения деятельности физического лица, ликвидации юридического лица;</w:t>
      </w:r>
    </w:p>
    <w:p>
      <w:pPr>
        <w:spacing w:after="0"/>
        <w:ind w:left="0"/>
        <w:jc w:val="both"/>
      </w:pPr>
      <w:r>
        <w:rPr>
          <w:rFonts w:ascii="Times New Roman"/>
          <w:b w:val="false"/>
          <w:i w:val="false"/>
          <w:color w:val="000000"/>
          <w:sz w:val="28"/>
        </w:rPr>
        <w:t>
      5) добровольного обращения лицензиата к лицензиару о прекращении действия лицензии и (или) приложения к лицензии;</w:t>
      </w:r>
    </w:p>
    <w:p>
      <w:pPr>
        <w:spacing w:after="0"/>
        <w:ind w:left="0"/>
        <w:jc w:val="both"/>
      </w:pPr>
      <w:r>
        <w:rPr>
          <w:rFonts w:ascii="Times New Roman"/>
          <w:b w:val="false"/>
          <w:i w:val="false"/>
          <w:color w:val="000000"/>
          <w:sz w:val="28"/>
        </w:rPr>
        <w:t xml:space="preserve">
      6) исключения лицензии или отдельного вида деятельности и (или) подвида деятельности или действия (операции) из </w:t>
      </w:r>
      <w:r>
        <w:rPr>
          <w:rFonts w:ascii="Times New Roman"/>
          <w:b w:val="false"/>
          <w:i w:val="false"/>
          <w:color w:val="000000"/>
          <w:sz w:val="28"/>
        </w:rPr>
        <w:t>приложения 1</w:t>
      </w:r>
      <w:r>
        <w:rPr>
          <w:rFonts w:ascii="Times New Roman"/>
          <w:b w:val="false"/>
          <w:i w:val="false"/>
          <w:color w:val="000000"/>
          <w:sz w:val="28"/>
        </w:rPr>
        <w:t xml:space="preserve"> к настоящему Закону;</w:t>
      </w:r>
    </w:p>
    <w:p>
      <w:pPr>
        <w:spacing w:after="0"/>
        <w:ind w:left="0"/>
        <w:jc w:val="both"/>
      </w:pPr>
      <w:r>
        <w:rPr>
          <w:rFonts w:ascii="Times New Roman"/>
          <w:b w:val="false"/>
          <w:i w:val="false"/>
          <w:color w:val="000000"/>
          <w:sz w:val="28"/>
        </w:rPr>
        <w:t>
      7) исключения лицензиата из числа лиц, подлежащих лицензированию;</w:t>
      </w:r>
    </w:p>
    <w:p>
      <w:pPr>
        <w:spacing w:after="0"/>
        <w:ind w:left="0"/>
        <w:jc w:val="both"/>
      </w:pPr>
      <w:r>
        <w:rPr>
          <w:rFonts w:ascii="Times New Roman"/>
          <w:b w:val="false"/>
          <w:i w:val="false"/>
          <w:color w:val="000000"/>
          <w:sz w:val="28"/>
        </w:rPr>
        <w:t>
      8) в иных случаях, предусмотренных законами Республики Казахстан.</w:t>
      </w:r>
    </w:p>
    <w:bookmarkStart w:name="z164" w:id="176"/>
    <w:p>
      <w:pPr>
        <w:spacing w:after="0"/>
        <w:ind w:left="0"/>
        <w:jc w:val="both"/>
      </w:pPr>
      <w:r>
        <w:rPr>
          <w:rFonts w:ascii="Times New Roman"/>
          <w:b w:val="false"/>
          <w:i w:val="false"/>
          <w:color w:val="000000"/>
          <w:sz w:val="28"/>
        </w:rPr>
        <w:t xml:space="preserve">
      2.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w:t>
      </w:r>
      <w:r>
        <w:rPr>
          <w:rFonts w:ascii="Times New Roman"/>
          <w:b w:val="false"/>
          <w:i w:val="false"/>
          <w:color w:val="000000"/>
          <w:sz w:val="28"/>
        </w:rPr>
        <w:t>пункта 1</w:t>
      </w:r>
      <w:r>
        <w:rPr>
          <w:rFonts w:ascii="Times New Roman"/>
          <w:b w:val="false"/>
          <w:i w:val="false"/>
          <w:color w:val="000000"/>
          <w:sz w:val="28"/>
        </w:rPr>
        <w:t xml:space="preserve"> настоящей статьи, или оформления лицензии только в электронной форме.</w:t>
      </w:r>
    </w:p>
    <w:bookmarkEnd w:id="176"/>
    <w:bookmarkStart w:name="z165" w:id="177"/>
    <w:p>
      <w:pPr>
        <w:spacing w:after="0"/>
        <w:ind w:left="0"/>
        <w:jc w:val="both"/>
      </w:pPr>
      <w:r>
        <w:rPr>
          <w:rFonts w:ascii="Times New Roman"/>
          <w:b w:val="false"/>
          <w:i w:val="false"/>
          <w:color w:val="000000"/>
          <w:sz w:val="28"/>
        </w:rPr>
        <w:t xml:space="preserve">
      3. С момента прекращения действия лицензии и (или) приложения к лицензии, за исключением случаев, предусмотренных подпунктами 6) и 7)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лицензиаты не вправе осуществлять виды (подвиды) деятельности или действия (операции), на осуществление которых были выданы лицензия и (или) приложение к лицензии, прекратившие действие.</w:t>
      </w:r>
    </w:p>
    <w:bookmarkEnd w:id="177"/>
    <w:bookmarkStart w:name="z462" w:id="178"/>
    <w:p>
      <w:pPr>
        <w:spacing w:after="0"/>
        <w:ind w:left="0"/>
        <w:jc w:val="both"/>
      </w:pPr>
      <w:r>
        <w:rPr>
          <w:rFonts w:ascii="Times New Roman"/>
          <w:b w:val="false"/>
          <w:i w:val="false"/>
          <w:color w:val="000000"/>
          <w:sz w:val="28"/>
        </w:rPr>
        <w:t>
      4. С момента прекращения действия лицензии и (или) приложения к лицензии в соответствии с подпунктом 5) пункта 1 настоящей статьи прекращаются все обязательства по оплате предусмотренного законами Республики Казахстан ежегодного лицензионного сбора, включая оплату лицензионного сбора за год, в котором прекращается лицензионная деятельность.</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79"/>
    <w:p>
      <w:pPr>
        <w:spacing w:after="0"/>
        <w:ind w:left="0"/>
        <w:jc w:val="left"/>
      </w:pPr>
      <w:r>
        <w:rPr>
          <w:rFonts w:ascii="Times New Roman"/>
          <w:b/>
          <w:i w:val="false"/>
          <w:color w:val="000000"/>
        </w:rPr>
        <w:t xml:space="preserve"> Статья 36. Особые условия лицензирования отдельных видов деятельности</w:t>
      </w:r>
    </w:p>
    <w:bookmarkEnd w:id="179"/>
    <w:bookmarkStart w:name="z167" w:id="180"/>
    <w:p>
      <w:pPr>
        <w:spacing w:after="0"/>
        <w:ind w:left="0"/>
        <w:jc w:val="both"/>
      </w:pPr>
      <w:r>
        <w:rPr>
          <w:rFonts w:ascii="Times New Roman"/>
          <w:b w:val="false"/>
          <w:i w:val="false"/>
          <w:color w:val="000000"/>
          <w:sz w:val="28"/>
        </w:rPr>
        <w:t xml:space="preserve">
      1. Порядок, сроки и условия выдачи, переоформления, отказа в выдаче, приостановления, прекращения действия лицензий и (или) приложений к лицензиям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End w:id="180"/>
    <w:bookmarkStart w:name="z168" w:id="181"/>
    <w:p>
      <w:pPr>
        <w:spacing w:after="0"/>
        <w:ind w:left="0"/>
        <w:jc w:val="both"/>
      </w:pPr>
      <w:r>
        <w:rPr>
          <w:rFonts w:ascii="Times New Roman"/>
          <w:b w:val="false"/>
          <w:i w:val="false"/>
          <w:color w:val="000000"/>
          <w:sz w:val="28"/>
        </w:rPr>
        <w:t xml:space="preserve">
      2. Условия и порядок выдачи лицензий на право занятия деятельностью в сфере игорного бизнеса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игорном бизнесе".</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Особые условия выдачи лицензии на право занятия деятельностью в сфере архитектуры, градостроительства и строительства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xml:space="preserve">
      В приложении к лицензии в качестве особых условий выдачи лицензии указывается категория лицензиата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Start w:name="z171" w:id="182"/>
    <w:p>
      <w:pPr>
        <w:spacing w:after="0"/>
        <w:ind w:left="0"/>
        <w:jc w:val="both"/>
      </w:pPr>
      <w:r>
        <w:rPr>
          <w:rFonts w:ascii="Times New Roman"/>
          <w:b w:val="false"/>
          <w:i w:val="false"/>
          <w:color w:val="000000"/>
          <w:sz w:val="28"/>
        </w:rPr>
        <w:t xml:space="preserve">
      5. Особые условия выдачи лицензии и (или) приложения к лицензии на право занятия деятельностью в сфере использования атомной энергии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атомной энергии".</w:t>
      </w:r>
    </w:p>
    <w:bookmarkEnd w:id="182"/>
    <w:p>
      <w:pPr>
        <w:spacing w:after="0"/>
        <w:ind w:left="0"/>
        <w:jc w:val="both"/>
      </w:pPr>
      <w:r>
        <w:rPr>
          <w:rFonts w:ascii="Times New Roman"/>
          <w:b w:val="false"/>
          <w:i w:val="false"/>
          <w:color w:val="000000"/>
          <w:sz w:val="28"/>
        </w:rPr>
        <w:t>
      В приложении к лицензии в качестве особых условий выдачи лицензии указывается тип приборов, установок, материалов, веществ, отходов, с которыми лицензиат проводит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36 предусмотрено дополнить пунктом 6 в соответствии с Законом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2" w:id="183"/>
    <w:p>
      <w:pPr>
        <w:spacing w:after="0"/>
        <w:ind w:left="0"/>
        <w:jc w:val="left"/>
      </w:pPr>
      <w:r>
        <w:rPr>
          <w:rFonts w:ascii="Times New Roman"/>
          <w:b/>
          <w:i w:val="false"/>
          <w:color w:val="000000"/>
        </w:rPr>
        <w:t xml:space="preserve"> Статья 37. Общие положения о лицензировании в сфере экспорта и импорта</w:t>
      </w:r>
    </w:p>
    <w:bookmarkEnd w:id="183"/>
    <w:bookmarkStart w:name="z173" w:id="184"/>
    <w:p>
      <w:pPr>
        <w:spacing w:after="0"/>
        <w:ind w:left="0"/>
        <w:jc w:val="both"/>
      </w:pPr>
      <w:r>
        <w:rPr>
          <w:rFonts w:ascii="Times New Roman"/>
          <w:b w:val="false"/>
          <w:i w:val="false"/>
          <w:color w:val="000000"/>
          <w:sz w:val="28"/>
        </w:rPr>
        <w:t>
      1. Перечень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ограничения на ввоз или вывоз государствами – членами Евразийского экономического союза в торговле с третьими странами, утвержденного решением соответствующего органа Евразийского экономического союза.</w:t>
      </w:r>
    </w:p>
    <w:bookmarkEnd w:id="184"/>
    <w:bookmarkStart w:name="z447" w:id="185"/>
    <w:p>
      <w:pPr>
        <w:spacing w:after="0"/>
        <w:ind w:left="0"/>
        <w:jc w:val="both"/>
      </w:pPr>
      <w:r>
        <w:rPr>
          <w:rFonts w:ascii="Times New Roman"/>
          <w:b w:val="false"/>
          <w:i w:val="false"/>
          <w:color w:val="000000"/>
          <w:sz w:val="28"/>
        </w:rPr>
        <w:t>
      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bookmarkEnd w:id="185"/>
    <w:p>
      <w:pPr>
        <w:spacing w:after="0"/>
        <w:ind w:left="0"/>
        <w:jc w:val="both"/>
      </w:pPr>
      <w:r>
        <w:rPr>
          <w:rFonts w:ascii="Times New Roman"/>
          <w:b w:val="false"/>
          <w:i w:val="false"/>
          <w:color w:val="000000"/>
          <w:sz w:val="28"/>
        </w:rPr>
        <w:t>
      Порядок и условия выдачи лицензий и разрешений на экспорт и (или) импорт устанавливаются в соответствии с международными договорами.</w:t>
      </w:r>
    </w:p>
    <w:bookmarkStart w:name="z174" w:id="186"/>
    <w:p>
      <w:pPr>
        <w:spacing w:after="0"/>
        <w:ind w:left="0"/>
        <w:jc w:val="both"/>
      </w:pPr>
      <w:r>
        <w:rPr>
          <w:rFonts w:ascii="Times New Roman"/>
          <w:b w:val="false"/>
          <w:i w:val="false"/>
          <w:color w:val="000000"/>
          <w:sz w:val="28"/>
        </w:rPr>
        <w:t>
      2. Перечень продукции, подлежащей экспортному контролю, экспорт или импорт которой подлежит лицензированию, устанавливается Правительством Республики Казахстан на основании номенклатуры (списка) продукции, подлежащей экспортному контролю, в соответствии с международными режимами экспортного контроля и в целях обеспечения национальной безопасности.</w:t>
      </w:r>
    </w:p>
    <w:bookmarkEnd w:id="186"/>
    <w:p>
      <w:pPr>
        <w:spacing w:after="0"/>
        <w:ind w:left="0"/>
        <w:jc w:val="both"/>
      </w:pPr>
      <w:r>
        <w:rPr>
          <w:rFonts w:ascii="Times New Roman"/>
          <w:b w:val="false"/>
          <w:i w:val="false"/>
          <w:color w:val="000000"/>
          <w:sz w:val="28"/>
        </w:rPr>
        <w:t>
      Лицензии и (или) приложения к лицензии в сфере импорта и экспорта продукции, подлежащей экспортному контролю, выдаются не позднее тридцати рабочих дней, за исключением случая, когда необходимо получение подтверждения проверки подлинности гарантийного обязательства страны-импортера, где лицензия выдается по получению такого подтверждения.</w:t>
      </w:r>
    </w:p>
    <w:bookmarkStart w:name="z175" w:id="187"/>
    <w:p>
      <w:pPr>
        <w:spacing w:after="0"/>
        <w:ind w:left="0"/>
        <w:jc w:val="both"/>
      </w:pPr>
      <w:r>
        <w:rPr>
          <w:rFonts w:ascii="Times New Roman"/>
          <w:b w:val="false"/>
          <w:i w:val="false"/>
          <w:color w:val="000000"/>
          <w:sz w:val="28"/>
        </w:rPr>
        <w:t>
      3. Лицензия выдается на каждые товар или продукцию, подлежащие экспортному контролю, классифицируемые в соответствии с Единой товарной номенклатурой внешнеэкономической деятельности, в отношении которых введено лицензирование.</w:t>
      </w:r>
    </w:p>
    <w:bookmarkEnd w:id="187"/>
    <w:bookmarkStart w:name="z450" w:id="188"/>
    <w:p>
      <w:pPr>
        <w:spacing w:after="0"/>
        <w:ind w:left="0"/>
        <w:jc w:val="both"/>
      </w:pPr>
      <w:r>
        <w:rPr>
          <w:rFonts w:ascii="Times New Roman"/>
          <w:b w:val="false"/>
          <w:i w:val="false"/>
          <w:color w:val="000000"/>
          <w:sz w:val="28"/>
        </w:rPr>
        <w:t>
      Лицензиар выдает следующие виды лицензий:</w:t>
      </w:r>
    </w:p>
    <w:bookmarkEnd w:id="188"/>
    <w:bookmarkStart w:name="z451" w:id="189"/>
    <w:p>
      <w:pPr>
        <w:spacing w:after="0"/>
        <w:ind w:left="0"/>
        <w:jc w:val="both"/>
      </w:pPr>
      <w:r>
        <w:rPr>
          <w:rFonts w:ascii="Times New Roman"/>
          <w:b w:val="false"/>
          <w:i w:val="false"/>
          <w:color w:val="000000"/>
          <w:sz w:val="28"/>
        </w:rPr>
        <w:t>
      1) генеральная лицензия, выдаваемая участнику внешнеторговой деятельности на основании решения государства – члена Евразийского экономического союза и предоставляющая право на экспорт и (или) импорт отдельного вида товара в определенном лицензией количестве;</w:t>
      </w:r>
    </w:p>
    <w:bookmarkEnd w:id="189"/>
    <w:bookmarkStart w:name="z452" w:id="190"/>
    <w:p>
      <w:pPr>
        <w:spacing w:after="0"/>
        <w:ind w:left="0"/>
        <w:jc w:val="both"/>
      </w:pPr>
      <w:r>
        <w:rPr>
          <w:rFonts w:ascii="Times New Roman"/>
          <w:b w:val="false"/>
          <w:i w:val="false"/>
          <w:color w:val="000000"/>
          <w:sz w:val="28"/>
        </w:rPr>
        <w:t>
      2) исключительная лицензия, предоставляющая участнику внешнеторговой деятельности исключительное право на экспорт и (или) импорт отдельного вида товара;</w:t>
      </w:r>
    </w:p>
    <w:bookmarkEnd w:id="190"/>
    <w:bookmarkStart w:name="z453" w:id="191"/>
    <w:p>
      <w:pPr>
        <w:spacing w:after="0"/>
        <w:ind w:left="0"/>
        <w:jc w:val="both"/>
      </w:pPr>
      <w:r>
        <w:rPr>
          <w:rFonts w:ascii="Times New Roman"/>
          <w:b w:val="false"/>
          <w:i w:val="false"/>
          <w:color w:val="000000"/>
          <w:sz w:val="28"/>
        </w:rPr>
        <w:t>
      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bookmarkEnd w:id="191"/>
    <w:bookmarkStart w:name="z454" w:id="192"/>
    <w:p>
      <w:pPr>
        <w:spacing w:after="0"/>
        <w:ind w:left="0"/>
        <w:jc w:val="both"/>
      </w:pPr>
      <w:r>
        <w:rPr>
          <w:rFonts w:ascii="Times New Roman"/>
          <w:b w:val="false"/>
          <w:i w:val="false"/>
          <w:color w:val="000000"/>
          <w:sz w:val="28"/>
        </w:rPr>
        <w:t>
      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w:t>
      </w:r>
    </w:p>
    <w:bookmarkEnd w:id="192"/>
    <w:p>
      <w:pPr>
        <w:spacing w:after="0"/>
        <w:ind w:left="0"/>
        <w:jc w:val="both"/>
      </w:pPr>
      <w:r>
        <w:rPr>
          <w:rFonts w:ascii="Times New Roman"/>
          <w:b w:val="false"/>
          <w:i w:val="false"/>
          <w:color w:val="000000"/>
          <w:sz w:val="28"/>
        </w:rPr>
        <w:t>
      На экспорт и (или) импорт продукции, подлежащей экспортному контролю, генеральные и исключительные лицензии не выдаются.</w:t>
      </w:r>
    </w:p>
    <w:bookmarkStart w:name="z176" w:id="193"/>
    <w:p>
      <w:pPr>
        <w:spacing w:after="0"/>
        <w:ind w:left="0"/>
        <w:jc w:val="both"/>
      </w:pPr>
      <w:r>
        <w:rPr>
          <w:rFonts w:ascii="Times New Roman"/>
          <w:b w:val="false"/>
          <w:i w:val="false"/>
          <w:color w:val="000000"/>
          <w:sz w:val="28"/>
        </w:rPr>
        <w:t>
      4. Лицензиаты, получившие генеральные и исключительные лицензии, обязаны ежеквартально до пятнадцатого числа месяца, следующего за отчетным кварталом, представлять в уполномоченные органы в сфере экспорта и импорта отчет о ходе исполнения лицензии.</w:t>
      </w:r>
    </w:p>
    <w:bookmarkEnd w:id="193"/>
    <w:p>
      <w:pPr>
        <w:spacing w:after="0"/>
        <w:ind w:left="0"/>
        <w:jc w:val="both"/>
      </w:pPr>
      <w:r>
        <w:rPr>
          <w:rFonts w:ascii="Times New Roman"/>
          <w:b w:val="false"/>
          <w:i w:val="false"/>
          <w:color w:val="000000"/>
          <w:sz w:val="28"/>
        </w:rPr>
        <w:t>
      Лицензиаты, получившие разовые лицензии, в течение пятнадцати календарных дней по истечении срока действия лицензии обязаны предоставлять в уполномоченные органы в сфере экспорта и импорта информацию об исполнении лицензии.</w:t>
      </w:r>
    </w:p>
    <w:bookmarkStart w:name="z177" w:id="194"/>
    <w:p>
      <w:pPr>
        <w:spacing w:after="0"/>
        <w:ind w:left="0"/>
        <w:jc w:val="both"/>
      </w:pPr>
      <w:r>
        <w:rPr>
          <w:rFonts w:ascii="Times New Roman"/>
          <w:b w:val="false"/>
          <w:i w:val="false"/>
          <w:color w:val="000000"/>
          <w:sz w:val="28"/>
        </w:rPr>
        <w:t>
      5. Период действия разовой лицензии не может превышать один год с даты начала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p>
    <w:bookmarkEnd w:id="194"/>
    <w:bookmarkStart w:name="z457" w:id="195"/>
    <w:p>
      <w:pPr>
        <w:spacing w:after="0"/>
        <w:ind w:left="0"/>
        <w:jc w:val="both"/>
      </w:pPr>
      <w:r>
        <w:rPr>
          <w:rFonts w:ascii="Times New Roman"/>
          <w:b w:val="false"/>
          <w:i w:val="false"/>
          <w:color w:val="000000"/>
          <w:sz w:val="28"/>
        </w:rPr>
        <w:t>
      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p>
    <w:bookmarkEnd w:id="195"/>
    <w:bookmarkStart w:name="z458" w:id="196"/>
    <w:p>
      <w:pPr>
        <w:spacing w:after="0"/>
        <w:ind w:left="0"/>
        <w:jc w:val="both"/>
      </w:pPr>
      <w:r>
        <w:rPr>
          <w:rFonts w:ascii="Times New Roman"/>
          <w:b w:val="false"/>
          <w:i w:val="false"/>
          <w:color w:val="000000"/>
          <w:sz w:val="28"/>
        </w:rPr>
        <w:t>
      Срок действия генеральной лицензии на экспорт и (или) импорт товаров не может превышать один год с даты начала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соответствующего органа Евразийского экономического союза.</w:t>
      </w:r>
    </w:p>
    <w:bookmarkEnd w:id="196"/>
    <w:bookmarkStart w:name="z459" w:id="197"/>
    <w:p>
      <w:pPr>
        <w:spacing w:after="0"/>
        <w:ind w:left="0"/>
        <w:jc w:val="both"/>
      </w:pPr>
      <w:r>
        <w:rPr>
          <w:rFonts w:ascii="Times New Roman"/>
          <w:b w:val="false"/>
          <w:i w:val="false"/>
          <w:color w:val="000000"/>
          <w:sz w:val="28"/>
        </w:rPr>
        <w:t>
      Срок действия исключительной лицензии устанавливается решением соответствующего органа Евразийского экономического союза в каждом конкретном случае.</w:t>
      </w:r>
    </w:p>
    <w:bookmarkEnd w:id="197"/>
    <w:bookmarkStart w:name="z178" w:id="198"/>
    <w:p>
      <w:pPr>
        <w:spacing w:after="0"/>
        <w:ind w:left="0"/>
        <w:jc w:val="both"/>
      </w:pPr>
      <w:r>
        <w:rPr>
          <w:rFonts w:ascii="Times New Roman"/>
          <w:b w:val="false"/>
          <w:i w:val="false"/>
          <w:color w:val="000000"/>
          <w:sz w:val="28"/>
        </w:rPr>
        <w:t>
      6. Порядок приостановления или прекращения действия лицензии на экспорт и импорт устанавливается соответствующим органом Евразийского экономического союза.</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79" w:id="199"/>
    <w:p>
      <w:pPr>
        <w:spacing w:after="0"/>
        <w:ind w:left="0"/>
        <w:jc w:val="left"/>
      </w:pPr>
      <w:r>
        <w:rPr>
          <w:rFonts w:ascii="Times New Roman"/>
          <w:b/>
          <w:i w:val="false"/>
          <w:color w:val="000000"/>
        </w:rPr>
        <w:t xml:space="preserve"> Глава 6. РАЗРЕШИТЕЛЬНЫЕ ПРОЦЕДУРЫ</w:t>
      </w:r>
    </w:p>
    <w:bookmarkEnd w:id="199"/>
    <w:bookmarkStart w:name="z180" w:id="200"/>
    <w:p>
      <w:pPr>
        <w:spacing w:after="0"/>
        <w:ind w:left="0"/>
        <w:jc w:val="left"/>
      </w:pPr>
      <w:r>
        <w:rPr>
          <w:rFonts w:ascii="Times New Roman"/>
          <w:b/>
          <w:i w:val="false"/>
          <w:color w:val="000000"/>
        </w:rPr>
        <w:t xml:space="preserve"> Статья 38. Особенности выдачи разрешения второй категории</w:t>
      </w:r>
    </w:p>
    <w:bookmarkEnd w:id="200"/>
    <w:bookmarkStart w:name="z181" w:id="201"/>
    <w:p>
      <w:pPr>
        <w:spacing w:after="0"/>
        <w:ind w:left="0"/>
        <w:jc w:val="both"/>
      </w:pPr>
      <w:r>
        <w:rPr>
          <w:rFonts w:ascii="Times New Roman"/>
          <w:b w:val="false"/>
          <w:i w:val="false"/>
          <w:color w:val="000000"/>
          <w:sz w:val="28"/>
        </w:rPr>
        <w:t>
      1. Разрешительные требования и перечень документов, необходимых для выдачи разрешений второй категории, определяются нормативными правовыми актами.</w:t>
      </w:r>
    </w:p>
    <w:bookmarkEnd w:id="201"/>
    <w:p>
      <w:pPr>
        <w:spacing w:after="0"/>
        <w:ind w:left="0"/>
        <w:jc w:val="both"/>
      </w:pPr>
      <w:r>
        <w:rPr>
          <w:rFonts w:ascii="Times New Roman"/>
          <w:b w:val="false"/>
          <w:i w:val="false"/>
          <w:color w:val="000000"/>
          <w:sz w:val="28"/>
        </w:rPr>
        <w:t>
      При этом перечень не должен содержать документы, информация из которых может быть получена из государственных информационных систем и (или) из формы сведений, предъявляемой заявителем в случаях, предусмотренных законодательством Республики Казахстан.</w:t>
      </w:r>
    </w:p>
    <w:bookmarkStart w:name="z182" w:id="202"/>
    <w:p>
      <w:pPr>
        <w:spacing w:after="0"/>
        <w:ind w:left="0"/>
        <w:jc w:val="both"/>
      </w:pPr>
      <w:r>
        <w:rPr>
          <w:rFonts w:ascii="Times New Roman"/>
          <w:b w:val="false"/>
          <w:i w:val="false"/>
          <w:color w:val="000000"/>
          <w:sz w:val="28"/>
        </w:rPr>
        <w:t>
      2. Правила осуществления разрешительных процедур и правила осуществления деятельности или действий (операций), для которых настоящим Законом предусмотрен разрешительный порядок, утверждаются нормативными правовыми актами.</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bookmarkStart w:name="z183" w:id="203"/>
    <w:p>
      <w:pPr>
        <w:spacing w:after="0"/>
        <w:ind w:left="0"/>
        <w:jc w:val="left"/>
      </w:pPr>
      <w:r>
        <w:rPr>
          <w:rFonts w:ascii="Times New Roman"/>
          <w:b/>
          <w:i w:val="false"/>
          <w:color w:val="000000"/>
        </w:rPr>
        <w:t xml:space="preserve"> Статья 39. Сроки рассмотрения заявлений о выдаче разрешения второй категории</w:t>
      </w:r>
    </w:p>
    <w:bookmarkEnd w:id="203"/>
    <w:p>
      <w:pPr>
        <w:spacing w:after="0"/>
        <w:ind w:left="0"/>
        <w:jc w:val="both"/>
      </w:pPr>
      <w:r>
        <w:rPr>
          <w:rFonts w:ascii="Times New Roman"/>
          <w:b w:val="false"/>
          <w:i w:val="false"/>
          <w:color w:val="000000"/>
          <w:sz w:val="28"/>
        </w:rPr>
        <w:t>
      Разрешение второй категории выдается в срок, установленный нормативными правовыми актами. Орган, уполномоченный на выдачу разрешений второй категории, в течение установленного срока обязан выдать разрешение второй категории либо дать мотивированный отказ в его выдаче.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bookmarkStart w:name="z184" w:id="204"/>
    <w:p>
      <w:pPr>
        <w:spacing w:after="0"/>
        <w:ind w:left="0"/>
        <w:jc w:val="left"/>
      </w:pPr>
      <w:r>
        <w:rPr>
          <w:rFonts w:ascii="Times New Roman"/>
          <w:b/>
          <w:i w:val="false"/>
          <w:color w:val="000000"/>
        </w:rPr>
        <w:t xml:space="preserve"> Статья 40. Сборы или платы, взимаемые при осуществлении разрешительных процедур</w:t>
      </w:r>
    </w:p>
    <w:bookmarkEnd w:id="204"/>
    <w:p>
      <w:pPr>
        <w:spacing w:after="0"/>
        <w:ind w:left="0"/>
        <w:jc w:val="both"/>
      </w:pPr>
      <w:r>
        <w:rPr>
          <w:rFonts w:ascii="Times New Roman"/>
          <w:b w:val="false"/>
          <w:i w:val="false"/>
          <w:color w:val="000000"/>
          <w:sz w:val="28"/>
        </w:rPr>
        <w:t>
      Размер сборов или плат, взимаемых при осуществлении разрешительных процедур, порядок их исчисления и уплаты устанавливаются в соответствии с законодательством Республики Казахстан.</w:t>
      </w:r>
    </w:p>
    <w:bookmarkStart w:name="z185" w:id="205"/>
    <w:p>
      <w:pPr>
        <w:spacing w:after="0"/>
        <w:ind w:left="0"/>
        <w:jc w:val="left"/>
      </w:pPr>
      <w:r>
        <w:rPr>
          <w:rFonts w:ascii="Times New Roman"/>
          <w:b/>
          <w:i w:val="false"/>
          <w:color w:val="000000"/>
        </w:rPr>
        <w:t xml:space="preserve"> Статья 41. Отказ в выдаче разрешения второй категории</w:t>
      </w:r>
    </w:p>
    <w:bookmarkEnd w:id="205"/>
    <w:bookmarkStart w:name="z186" w:id="206"/>
    <w:p>
      <w:pPr>
        <w:spacing w:after="0"/>
        <w:ind w:left="0"/>
        <w:jc w:val="both"/>
      </w:pPr>
      <w:r>
        <w:rPr>
          <w:rFonts w:ascii="Times New Roman"/>
          <w:b w:val="false"/>
          <w:i w:val="false"/>
          <w:color w:val="000000"/>
          <w:sz w:val="28"/>
        </w:rPr>
        <w:t>
      1. Отказ в выдаче разрешения второй категории осуществляется по основаниям, предусмотренным законами Республики Казахстан.</w:t>
      </w:r>
    </w:p>
    <w:bookmarkEnd w:id="206"/>
    <w:bookmarkStart w:name="z187" w:id="207"/>
    <w:p>
      <w:pPr>
        <w:spacing w:after="0"/>
        <w:ind w:left="0"/>
        <w:jc w:val="both"/>
      </w:pPr>
      <w:r>
        <w:rPr>
          <w:rFonts w:ascii="Times New Roman"/>
          <w:b w:val="false"/>
          <w:i w:val="false"/>
          <w:color w:val="000000"/>
          <w:sz w:val="28"/>
        </w:rPr>
        <w:t>
      2. Мотивированный отказ заявителю в выдаче разрешения второй категории дается органом, уполномоченным на выдачу разрешения второй категории, в сроки, установленные для выдачи разрешения второй категории.</w:t>
      </w:r>
    </w:p>
    <w:bookmarkEnd w:id="207"/>
    <w:bookmarkStart w:name="z188" w:id="208"/>
    <w:p>
      <w:pPr>
        <w:spacing w:after="0"/>
        <w:ind w:left="0"/>
        <w:jc w:val="both"/>
      </w:pPr>
      <w:r>
        <w:rPr>
          <w:rFonts w:ascii="Times New Roman"/>
          <w:b w:val="false"/>
          <w:i w:val="false"/>
          <w:color w:val="000000"/>
          <w:sz w:val="28"/>
        </w:rPr>
        <w:t>
      3. Мотивированный отказ в выдаче разрешения второй категории дается в письменной форме, в том числе в форме электронного документа или на бумажном носителе.</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 xml:space="preserve">);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209"/>
    <w:p>
      <w:pPr>
        <w:spacing w:after="0"/>
        <w:ind w:left="0"/>
        <w:jc w:val="left"/>
      </w:pPr>
      <w:r>
        <w:rPr>
          <w:rFonts w:ascii="Times New Roman"/>
          <w:b/>
          <w:i w:val="false"/>
          <w:color w:val="000000"/>
        </w:rPr>
        <w:t xml:space="preserve"> Статья 42. Прекращение действия разрешения второй категории</w:t>
      </w:r>
    </w:p>
    <w:bookmarkEnd w:id="209"/>
    <w:p>
      <w:pPr>
        <w:spacing w:after="0"/>
        <w:ind w:left="0"/>
        <w:jc w:val="both"/>
      </w:pPr>
      <w:r>
        <w:rPr>
          <w:rFonts w:ascii="Times New Roman"/>
          <w:b w:val="false"/>
          <w:i w:val="false"/>
          <w:color w:val="000000"/>
          <w:sz w:val="28"/>
        </w:rPr>
        <w:t>
      Разрешение второй категории прекращает свое действие в случаях и в порядке, определяемых нормативными правовыми актами.</w:t>
      </w:r>
    </w:p>
    <w:p>
      <w:pPr>
        <w:spacing w:after="0"/>
        <w:ind w:left="0"/>
        <w:jc w:val="both"/>
      </w:pPr>
      <w:r>
        <w:rPr>
          <w:rFonts w:ascii="Times New Roman"/>
          <w:b w:val="false"/>
          <w:i w:val="false"/>
          <w:color w:val="000000"/>
          <w:sz w:val="28"/>
        </w:rPr>
        <w:t xml:space="preserve">
      При этом лишение (отзыв) разрешений второй категории осуществляется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45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bookmarkStart w:name="z190" w:id="210"/>
    <w:p>
      <w:pPr>
        <w:spacing w:after="0"/>
        <w:ind w:left="0"/>
        <w:jc w:val="left"/>
      </w:pPr>
      <w:r>
        <w:rPr>
          <w:rFonts w:ascii="Times New Roman"/>
          <w:b/>
          <w:i w:val="false"/>
          <w:color w:val="000000"/>
        </w:rPr>
        <w:t xml:space="preserve"> Глава 7. ВЫДАЧА ДУБЛИКАТОВ, ИСПРАВЛЕНИЕ ОШИБОК И</w:t>
      </w:r>
      <w:r>
        <w:br/>
      </w:r>
      <w:r>
        <w:rPr>
          <w:rFonts w:ascii="Times New Roman"/>
          <w:b/>
          <w:i w:val="false"/>
          <w:color w:val="000000"/>
        </w:rPr>
        <w:t>ПРИОСТАНОВЛЕНИЕ, ВОЗОБНОВЛЕНИЕ ДЕЙСТВИЯ И ЛИШЕНИЕ (ОТЗЫВ)</w:t>
      </w:r>
      <w:r>
        <w:br/>
      </w:r>
      <w:r>
        <w:rPr>
          <w:rFonts w:ascii="Times New Roman"/>
          <w:b/>
          <w:i w:val="false"/>
          <w:color w:val="000000"/>
        </w:rPr>
        <w:t>РАЗРЕШЕНИЯ И (ИЛИ) ПРИЛОЖЕНИЯ К РАЗРЕШЕНИЮ</w:t>
      </w:r>
    </w:p>
    <w:bookmarkEnd w:id="210"/>
    <w:bookmarkStart w:name="z191" w:id="211"/>
    <w:p>
      <w:pPr>
        <w:spacing w:after="0"/>
        <w:ind w:left="0"/>
        <w:jc w:val="left"/>
      </w:pPr>
      <w:r>
        <w:rPr>
          <w:rFonts w:ascii="Times New Roman"/>
          <w:b/>
          <w:i w:val="false"/>
          <w:color w:val="000000"/>
        </w:rPr>
        <w:t xml:space="preserve"> Статья 43. Выдача дубликатов разрешения и (или)приложения к разрешению, а также перевод в электронный формат</w:t>
      </w:r>
    </w:p>
    <w:bookmarkEnd w:id="211"/>
    <w:bookmarkStart w:name="z192" w:id="212"/>
    <w:p>
      <w:pPr>
        <w:spacing w:after="0"/>
        <w:ind w:left="0"/>
        <w:jc w:val="both"/>
      </w:pPr>
      <w:r>
        <w:rPr>
          <w:rFonts w:ascii="Times New Roman"/>
          <w:b w:val="false"/>
          <w:i w:val="false"/>
          <w:color w:val="000000"/>
          <w:sz w:val="28"/>
        </w:rPr>
        <w:t>
      1. При утере, порче разрешения и (или) приложения к разрешению, выданных в бумажной форме, лицензиат или владелец разрешения второй категории имеет право на получение дубликатов разрешения и (или) приложения к разрешению.</w:t>
      </w:r>
    </w:p>
    <w:bookmarkEnd w:id="212"/>
    <w:bookmarkStart w:name="z193" w:id="213"/>
    <w:p>
      <w:pPr>
        <w:spacing w:after="0"/>
        <w:ind w:left="0"/>
        <w:jc w:val="both"/>
      </w:pPr>
      <w:r>
        <w:rPr>
          <w:rFonts w:ascii="Times New Roman"/>
          <w:b w:val="false"/>
          <w:i w:val="false"/>
          <w:color w:val="000000"/>
          <w:sz w:val="28"/>
        </w:rPr>
        <w:t>
      2. Если разрешение и (или) приложение к разрешению были выданы в бумажной форме, лицензиат или владелец разрешения второй категории вправе по заявлению перевести их в электронный формат и получить электронную форму разрешения.</w:t>
      </w:r>
    </w:p>
    <w:bookmarkEnd w:id="213"/>
    <w:p>
      <w:pPr>
        <w:spacing w:after="0"/>
        <w:ind w:left="0"/>
        <w:jc w:val="both"/>
      </w:pPr>
      <w:r>
        <w:rPr>
          <w:rFonts w:ascii="Times New Roman"/>
          <w:b w:val="false"/>
          <w:i w:val="false"/>
          <w:color w:val="000000"/>
          <w:sz w:val="28"/>
        </w:rPr>
        <w:t>
      Действие настоящего пункта не распространяется на разрешения, выдаваемые только в бумажной форме.</w:t>
      </w:r>
    </w:p>
    <w:bookmarkStart w:name="z194" w:id="214"/>
    <w:p>
      <w:pPr>
        <w:spacing w:after="0"/>
        <w:ind w:left="0"/>
        <w:jc w:val="both"/>
      </w:pPr>
      <w:r>
        <w:rPr>
          <w:rFonts w:ascii="Times New Roman"/>
          <w:b w:val="false"/>
          <w:i w:val="false"/>
          <w:color w:val="000000"/>
          <w:sz w:val="28"/>
        </w:rPr>
        <w:t>
      3. Утерянные, испорченные бланки разрешения и (или) приложения к разрешению считаются недействительными со дня получения разрешительным органом заявления об утере или порче.</w:t>
      </w:r>
    </w:p>
    <w:bookmarkEnd w:id="214"/>
    <w:bookmarkStart w:name="z195" w:id="215"/>
    <w:p>
      <w:pPr>
        <w:spacing w:after="0"/>
        <w:ind w:left="0"/>
        <w:jc w:val="both"/>
      </w:pPr>
      <w:r>
        <w:rPr>
          <w:rFonts w:ascii="Times New Roman"/>
          <w:b w:val="false"/>
          <w:i w:val="false"/>
          <w:color w:val="000000"/>
          <w:sz w:val="28"/>
        </w:rPr>
        <w:t>
      4. Разрешительный орган в течение двух рабочих дней со дня подачи заявления производит выдачу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w:t>
      </w:r>
    </w:p>
    <w:bookmarkEnd w:id="215"/>
    <w:bookmarkStart w:name="z196" w:id="216"/>
    <w:p>
      <w:pPr>
        <w:spacing w:after="0"/>
        <w:ind w:left="0"/>
        <w:jc w:val="left"/>
      </w:pPr>
      <w:r>
        <w:rPr>
          <w:rFonts w:ascii="Times New Roman"/>
          <w:b/>
          <w:i w:val="false"/>
          <w:color w:val="000000"/>
        </w:rPr>
        <w:t xml:space="preserve"> Статья 44. Исправление ошибок в выданных разрешениях и (или) приложениях к разрешениям</w:t>
      </w:r>
    </w:p>
    <w:bookmarkEnd w:id="216"/>
    <w:p>
      <w:pPr>
        <w:spacing w:after="0"/>
        <w:ind w:left="0"/>
        <w:jc w:val="both"/>
      </w:pPr>
      <w:r>
        <w:rPr>
          <w:rFonts w:ascii="Times New Roman"/>
          <w:b w:val="false"/>
          <w:i w:val="false"/>
          <w:color w:val="000000"/>
          <w:sz w:val="28"/>
        </w:rPr>
        <w:t>
      В случае обнаружения ошибок в выданном разрешении и (или) приложении к разрешению лицензиат или владелец разрешения второй категории вправе подать заявление в произвольной форме об их исправлении.</w:t>
      </w:r>
    </w:p>
    <w:p>
      <w:pPr>
        <w:spacing w:after="0"/>
        <w:ind w:left="0"/>
        <w:jc w:val="both"/>
      </w:pPr>
      <w:r>
        <w:rPr>
          <w:rFonts w:ascii="Times New Roman"/>
          <w:b w:val="false"/>
          <w:i w:val="false"/>
          <w:color w:val="000000"/>
          <w:sz w:val="28"/>
        </w:rPr>
        <w:t>
      Разрешительный орган в течение двух рабочих дней со дня подачи заявителем соответствующего заявления вносит необходимые изменения в государственный электронный реестр разрешений и уведомлений и выдает разрешение и (или) приложение к разрешению с соответствующими исправлениями.</w:t>
      </w:r>
    </w:p>
    <w:bookmarkStart w:name="z197" w:id="217"/>
    <w:p>
      <w:pPr>
        <w:spacing w:after="0"/>
        <w:ind w:left="0"/>
        <w:jc w:val="left"/>
      </w:pPr>
      <w:r>
        <w:rPr>
          <w:rFonts w:ascii="Times New Roman"/>
          <w:b/>
          <w:i w:val="false"/>
          <w:color w:val="000000"/>
        </w:rPr>
        <w:t xml:space="preserve"> Статья 45. Приостановление, возобновление действия, лишение (отзыв) разрешения и (или) приложения к разрешению</w:t>
      </w:r>
    </w:p>
    <w:bookmarkEnd w:id="217"/>
    <w:bookmarkStart w:name="z198" w:id="218"/>
    <w:p>
      <w:pPr>
        <w:spacing w:after="0"/>
        <w:ind w:left="0"/>
        <w:jc w:val="both"/>
      </w:pPr>
      <w:r>
        <w:rPr>
          <w:rFonts w:ascii="Times New Roman"/>
          <w:b w:val="false"/>
          <w:i w:val="false"/>
          <w:color w:val="000000"/>
          <w:sz w:val="28"/>
        </w:rPr>
        <w:t>
      1. Приостановление действия разрешения и (или) приложения к разрешению осуществляется в порядке и по основаниям, предусмотренным законами Республики Казахстан.</w:t>
      </w:r>
    </w:p>
    <w:bookmarkEnd w:id="218"/>
    <w:bookmarkStart w:name="z463" w:id="219"/>
    <w:p>
      <w:pPr>
        <w:spacing w:after="0"/>
        <w:ind w:left="0"/>
        <w:jc w:val="both"/>
      </w:pPr>
      <w:r>
        <w:rPr>
          <w:rFonts w:ascii="Times New Roman"/>
          <w:b w:val="false"/>
          <w:i w:val="false"/>
          <w:color w:val="000000"/>
          <w:sz w:val="28"/>
        </w:rPr>
        <w:t>
      1-1. Основанием для приостановления действия разрешения и (или) приложения к разрешению может быть добровольное обращение в разрешительный орган физического или юридического лица, являющегося лицензиатом или владельцем разрешения второй категории.</w:t>
      </w:r>
    </w:p>
    <w:bookmarkEnd w:id="219"/>
    <w:bookmarkStart w:name="z199" w:id="220"/>
    <w:p>
      <w:pPr>
        <w:spacing w:after="0"/>
        <w:ind w:left="0"/>
        <w:jc w:val="both"/>
      </w:pPr>
      <w:r>
        <w:rPr>
          <w:rFonts w:ascii="Times New Roman"/>
          <w:b w:val="false"/>
          <w:i w:val="false"/>
          <w:color w:val="000000"/>
          <w:sz w:val="28"/>
        </w:rPr>
        <w:t>
      2. Если иное не предусмотрено законами Республики Казахстан, не допускается осуществление лицензиатами или владельцами разрешений второй категории отдельных видов (подвидов) деятельности или действий (операций), на осуществление которых были выданы разрешение и (или) приложение к разрешению, действие которых приостановлено.</w:t>
      </w:r>
    </w:p>
    <w:bookmarkEnd w:id="220"/>
    <w:bookmarkStart w:name="z200" w:id="221"/>
    <w:p>
      <w:pPr>
        <w:spacing w:after="0"/>
        <w:ind w:left="0"/>
        <w:jc w:val="both"/>
      </w:pPr>
      <w:r>
        <w:rPr>
          <w:rFonts w:ascii="Times New Roman"/>
          <w:b w:val="false"/>
          <w:i w:val="false"/>
          <w:color w:val="000000"/>
          <w:sz w:val="28"/>
        </w:rPr>
        <w:t>
      3. Если иное не установлено законами Республики Казахстан, при устранении нарушений, явившихся основанием для приостановления разрешения и (или) приложения к разрешению, лицензиат или владелец разрешения второй категории вправе до истечения срока приостановления действия разрешения и (или) приложения к нему подать в разрешительный орган заявление об устранении нарушений с приложением копий подтверждающих документов.</w:t>
      </w:r>
    </w:p>
    <w:bookmarkEnd w:id="221"/>
    <w:p>
      <w:pPr>
        <w:spacing w:after="0"/>
        <w:ind w:left="0"/>
        <w:jc w:val="both"/>
      </w:pPr>
      <w:r>
        <w:rPr>
          <w:rFonts w:ascii="Times New Roman"/>
          <w:b w:val="false"/>
          <w:i w:val="false"/>
          <w:color w:val="000000"/>
          <w:sz w:val="28"/>
        </w:rPr>
        <w:t xml:space="preserve">
      Разрешительный орган в течение десяти рабочих дней со дня подачи заявителем заявления об устранении нарушений проверяет устранение нарушений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51 настоящего Закона.</w:t>
      </w:r>
    </w:p>
    <w:p>
      <w:pPr>
        <w:spacing w:after="0"/>
        <w:ind w:left="0"/>
        <w:jc w:val="both"/>
      </w:pPr>
      <w:r>
        <w:rPr>
          <w:rFonts w:ascii="Times New Roman"/>
          <w:b w:val="false"/>
          <w:i w:val="false"/>
          <w:color w:val="000000"/>
          <w:sz w:val="28"/>
        </w:rPr>
        <w:t>
      В случае подтверждения факта устранения заявителем нарушений разрешительный орган принимает решение о возобновлении действия разрешения и (или) приложения к разрешению в срок, указанный в части второй настоящего пункта.</w:t>
      </w:r>
    </w:p>
    <w:p>
      <w:pPr>
        <w:spacing w:after="0"/>
        <w:ind w:left="0"/>
        <w:jc w:val="both"/>
      </w:pPr>
      <w:r>
        <w:rPr>
          <w:rFonts w:ascii="Times New Roman"/>
          <w:b w:val="false"/>
          <w:i w:val="false"/>
          <w:color w:val="000000"/>
          <w:sz w:val="28"/>
        </w:rPr>
        <w:t>
      При этом действие разрешения и (или) приложения к разрешению возобновляется с момента принятия решения, указанного в части третьей настоящего пункта.</w:t>
      </w:r>
    </w:p>
    <w:bookmarkStart w:name="z201" w:id="222"/>
    <w:p>
      <w:pPr>
        <w:spacing w:after="0"/>
        <w:ind w:left="0"/>
        <w:jc w:val="both"/>
      </w:pPr>
      <w:r>
        <w:rPr>
          <w:rFonts w:ascii="Times New Roman"/>
          <w:b w:val="false"/>
          <w:i w:val="false"/>
          <w:color w:val="000000"/>
          <w:sz w:val="28"/>
        </w:rPr>
        <w:t>
      4.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разрешительные органы в течение десяти рабочих дней с момента истечения срока приостановления инициируют процедуру лишения (отзыва) разрешения и (или) приложения к разрешению.</w:t>
      </w:r>
    </w:p>
    <w:bookmarkEnd w:id="222"/>
    <w:p>
      <w:pPr>
        <w:spacing w:after="0"/>
        <w:ind w:left="0"/>
        <w:jc w:val="both"/>
      </w:pPr>
      <w:r>
        <w:rPr>
          <w:rFonts w:ascii="Times New Roman"/>
          <w:b w:val="false"/>
          <w:i w:val="false"/>
          <w:color w:val="000000"/>
          <w:sz w:val="28"/>
        </w:rPr>
        <w:t xml:space="preserve">
      В процессе рассмотрения вопроса о лишении (отзыве) разрешения и (или) приложения к нему лицензиат или владелец разрешения второй категории вправе доказывать факт устранения нарушения. В этом случае разрешительный орган должен руководствоваться частями второй и третьей </w:t>
      </w:r>
      <w:r>
        <w:rPr>
          <w:rFonts w:ascii="Times New Roman"/>
          <w:b w:val="false"/>
          <w:i w:val="false"/>
          <w:color w:val="000000"/>
          <w:sz w:val="28"/>
        </w:rPr>
        <w:t>пункта 3</w:t>
      </w:r>
      <w:r>
        <w:rPr>
          <w:rFonts w:ascii="Times New Roman"/>
          <w:b w:val="false"/>
          <w:i w:val="false"/>
          <w:color w:val="000000"/>
          <w:sz w:val="28"/>
        </w:rPr>
        <w:t xml:space="preserve"> настоящей статьи.</w:t>
      </w:r>
    </w:p>
    <w:bookmarkStart w:name="z202" w:id="223"/>
    <w:p>
      <w:pPr>
        <w:spacing w:after="0"/>
        <w:ind w:left="0"/>
        <w:jc w:val="both"/>
      </w:pPr>
      <w:r>
        <w:rPr>
          <w:rFonts w:ascii="Times New Roman"/>
          <w:b w:val="false"/>
          <w:i w:val="false"/>
          <w:color w:val="000000"/>
          <w:sz w:val="28"/>
        </w:rPr>
        <w:t>
      5. Лишение (отзыв) разрешения осуществляется в порядке и (или) по основаниям, предусмотренным законами Республики Казахстан.</w:t>
      </w:r>
    </w:p>
    <w:bookmarkEnd w:id="223"/>
    <w:bookmarkStart w:name="z464" w:id="224"/>
    <w:p>
      <w:pPr>
        <w:spacing w:after="0"/>
        <w:ind w:left="0"/>
        <w:jc w:val="both"/>
      </w:pPr>
      <w:r>
        <w:rPr>
          <w:rFonts w:ascii="Times New Roman"/>
          <w:b w:val="false"/>
          <w:i w:val="false"/>
          <w:color w:val="000000"/>
          <w:sz w:val="28"/>
        </w:rPr>
        <w:t xml:space="preserve">
      6. С момента приостановления действия разрешения и (или) приложения к разрешению в связи с добровольным обращением лицензиата, владельца разрешения второй категории прекращаются все обязательства по оплате ежегодного лицензионного сбора или платежа, предусмотренного законами Республики Казахстан. </w:t>
      </w:r>
    </w:p>
    <w:bookmarkEnd w:id="224"/>
    <w:bookmarkStart w:name="z465" w:id="225"/>
    <w:p>
      <w:pPr>
        <w:spacing w:after="0"/>
        <w:ind w:left="0"/>
        <w:jc w:val="both"/>
      </w:pPr>
      <w:r>
        <w:rPr>
          <w:rFonts w:ascii="Times New Roman"/>
          <w:b w:val="false"/>
          <w:i w:val="false"/>
          <w:color w:val="000000"/>
          <w:sz w:val="28"/>
        </w:rPr>
        <w:t>
      7. Возобновление действия разрешения и (или) приложения к разрешению, приостановленного по основанию, предусмотренному пунктом 1-1 настоящей статьи, осуществляется по обращению в разрешительный орган лицензиата или владельца разрешения второй категории.</w:t>
      </w:r>
    </w:p>
    <w:bookmarkEnd w:id="225"/>
    <w:bookmarkStart w:name="z466" w:id="226"/>
    <w:p>
      <w:pPr>
        <w:spacing w:after="0"/>
        <w:ind w:left="0"/>
        <w:jc w:val="both"/>
      </w:pPr>
      <w:r>
        <w:rPr>
          <w:rFonts w:ascii="Times New Roman"/>
          <w:b w:val="false"/>
          <w:i w:val="false"/>
          <w:color w:val="000000"/>
          <w:sz w:val="28"/>
        </w:rPr>
        <w:t>
      Разрешительный орган на основании данного обращения в течение трех рабочих дней принимает решение о возобновлении действия разрешения и (или) приложения к разрешению.</w:t>
      </w:r>
    </w:p>
    <w:bookmarkEnd w:id="226"/>
    <w:bookmarkStart w:name="z467" w:id="227"/>
    <w:p>
      <w:pPr>
        <w:spacing w:after="0"/>
        <w:ind w:left="0"/>
        <w:jc w:val="both"/>
      </w:pPr>
      <w:r>
        <w:rPr>
          <w:rFonts w:ascii="Times New Roman"/>
          <w:b w:val="false"/>
          <w:i w:val="false"/>
          <w:color w:val="000000"/>
          <w:sz w:val="28"/>
        </w:rPr>
        <w:t>
      8. С момента принятия решения о возобновлении действия разрешения и (или) приложения к разрешению возобновляются обязательства для лицензиата, владельца разрешения второй категории по оплате ежегодного лицензионного сбора или платежа, предусмотренного законами Республики Казахстан.</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45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228"/>
    <w:p>
      <w:pPr>
        <w:spacing w:after="0"/>
        <w:ind w:left="0"/>
        <w:jc w:val="left"/>
      </w:pPr>
      <w:r>
        <w:rPr>
          <w:rFonts w:ascii="Times New Roman"/>
          <w:b/>
          <w:i w:val="false"/>
          <w:color w:val="000000"/>
        </w:rPr>
        <w:t xml:space="preserve"> Глава 8. УВЕДОМИТЕЛЬНЫЙ ПОРЯДОК</w:t>
      </w:r>
    </w:p>
    <w:bookmarkEnd w:id="228"/>
    <w:bookmarkStart w:name="z204" w:id="229"/>
    <w:p>
      <w:pPr>
        <w:spacing w:after="0"/>
        <w:ind w:left="0"/>
        <w:jc w:val="left"/>
      </w:pPr>
      <w:r>
        <w:rPr>
          <w:rFonts w:ascii="Times New Roman"/>
          <w:b/>
          <w:i w:val="false"/>
          <w:color w:val="000000"/>
        </w:rPr>
        <w:t xml:space="preserve"> Статья 46. Уведомительный порядок</w:t>
      </w:r>
    </w:p>
    <w:bookmarkEnd w:id="229"/>
    <w:bookmarkStart w:name="z205" w:id="230"/>
    <w:p>
      <w:pPr>
        <w:spacing w:after="0"/>
        <w:ind w:left="0"/>
        <w:jc w:val="both"/>
      </w:pPr>
      <w:r>
        <w:rPr>
          <w:rFonts w:ascii="Times New Roman"/>
          <w:b w:val="false"/>
          <w:i w:val="false"/>
          <w:color w:val="000000"/>
          <w:sz w:val="28"/>
        </w:rPr>
        <w:t xml:space="preserve">
      1. Исчерпывающий перечень уведомлений предусматривается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Закону.</w:t>
      </w:r>
    </w:p>
    <w:bookmarkEnd w:id="230"/>
    <w:bookmarkStart w:name="z206" w:id="231"/>
    <w:p>
      <w:pPr>
        <w:spacing w:after="0"/>
        <w:ind w:left="0"/>
        <w:jc w:val="both"/>
      </w:pPr>
      <w:r>
        <w:rPr>
          <w:rFonts w:ascii="Times New Roman"/>
          <w:b w:val="false"/>
          <w:i w:val="false"/>
          <w:color w:val="000000"/>
          <w:sz w:val="28"/>
        </w:rPr>
        <w:t>
      2. Уведомления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w:t>
      </w:r>
    </w:p>
    <w:bookmarkEnd w:id="231"/>
    <w:bookmarkStart w:name="z207" w:id="232"/>
    <w:p>
      <w:pPr>
        <w:spacing w:after="0"/>
        <w:ind w:left="0"/>
        <w:jc w:val="both"/>
      </w:pPr>
      <w:r>
        <w:rPr>
          <w:rFonts w:ascii="Times New Roman"/>
          <w:b w:val="false"/>
          <w:i w:val="false"/>
          <w:color w:val="000000"/>
          <w:sz w:val="28"/>
        </w:rPr>
        <w:t xml:space="preserve">
      3. Представлением формы сведений в случаях, предусмотренных нормативными правовыми актами, заявители декларируют свое соответствие требованиям, предъявляемым нормативными правовыми актами, к осуществлению деятельности или действий, в отношении которых введен уведомительный порядок. </w:t>
      </w:r>
    </w:p>
    <w:bookmarkEnd w:id="232"/>
    <w:bookmarkStart w:name="z208" w:id="233"/>
    <w:p>
      <w:pPr>
        <w:spacing w:after="0"/>
        <w:ind w:left="0"/>
        <w:jc w:val="both"/>
      </w:pPr>
      <w:r>
        <w:rPr>
          <w:rFonts w:ascii="Times New Roman"/>
          <w:b w:val="false"/>
          <w:i w:val="false"/>
          <w:color w:val="000000"/>
          <w:sz w:val="28"/>
        </w:rPr>
        <w:t>
      4.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 если иное не установлено законами Республики Казахстан.</w:t>
      </w:r>
    </w:p>
    <w:bookmarkEnd w:id="233"/>
    <w:p>
      <w:pPr>
        <w:spacing w:after="0"/>
        <w:ind w:left="0"/>
        <w:jc w:val="both"/>
      </w:pPr>
      <w:r>
        <w:rPr>
          <w:rFonts w:ascii="Times New Roman"/>
          <w:b w:val="false"/>
          <w:i w:val="false"/>
          <w:color w:val="000000"/>
          <w:sz w:val="28"/>
        </w:rPr>
        <w:t>
      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w:t>
      </w:r>
    </w:p>
    <w:bookmarkStart w:name="z209" w:id="234"/>
    <w:p>
      <w:pPr>
        <w:spacing w:after="0"/>
        <w:ind w:left="0"/>
        <w:jc w:val="both"/>
      </w:pPr>
      <w:r>
        <w:rPr>
          <w:rFonts w:ascii="Times New Roman"/>
          <w:b w:val="false"/>
          <w:i w:val="false"/>
          <w:color w:val="000000"/>
          <w:sz w:val="28"/>
        </w:rPr>
        <w:t>
      5. В случаях, установленных законами Республики Казахстан, к уведомлению прилагаются необходимые документы, при этом запрещается истребование от заявителей документов и иной информации, которые в соответствии с законодательством Республики Казахстан могут быть получены из государственных электронных информационных ресурсов.</w:t>
      </w:r>
    </w:p>
    <w:bookmarkEnd w:id="234"/>
    <w:p>
      <w:pPr>
        <w:spacing w:after="0"/>
        <w:ind w:left="0"/>
        <w:jc w:val="both"/>
      </w:pPr>
      <w:r>
        <w:rPr>
          <w:rFonts w:ascii="Times New Roman"/>
          <w:b w:val="false"/>
          <w:i w:val="false"/>
          <w:color w:val="000000"/>
          <w:sz w:val="28"/>
        </w:rPr>
        <w:t>
      Ответственность за достоверность сведений, содержащихся в уведомлении и (или) прилагаемых к уведомлению документах, несет заявитель.</w:t>
      </w:r>
    </w:p>
    <w:bookmarkStart w:name="z210" w:id="235"/>
    <w:p>
      <w:pPr>
        <w:spacing w:after="0"/>
        <w:ind w:left="0"/>
        <w:jc w:val="both"/>
      </w:pPr>
      <w:r>
        <w:rPr>
          <w:rFonts w:ascii="Times New Roman"/>
          <w:b w:val="false"/>
          <w:i w:val="false"/>
          <w:color w:val="000000"/>
          <w:sz w:val="28"/>
        </w:rPr>
        <w:t>
      6. При введении уведомительного порядка в отношении конкретного вида деятельности или действия взамен разрешительного порядка физические и юридические лица, имевшие на момент введения уведомительного порядка действительное разрешение на данный вид деятельности или действия, считаются направившими уведомление и автоматически включаются в государственный электронный реестр разрешений и уведомлений.</w:t>
      </w:r>
    </w:p>
    <w:bookmarkEnd w:id="235"/>
    <w:bookmarkStart w:name="z211" w:id="236"/>
    <w:p>
      <w:pPr>
        <w:spacing w:after="0"/>
        <w:ind w:left="0"/>
        <w:jc w:val="both"/>
      </w:pPr>
      <w:r>
        <w:rPr>
          <w:rFonts w:ascii="Times New Roman"/>
          <w:b w:val="false"/>
          <w:i w:val="false"/>
          <w:color w:val="000000"/>
          <w:sz w:val="28"/>
        </w:rPr>
        <w:t>
      7. В случае изменения юридического адреса физического лица, места нахождения юридического лица, адреса осуществления деятельности или действий, указанных в уведомлении, а также регистрационных данных, информация о которых является обязательной для заполнения в уведомлении, заявитель обязан в течение десяти рабочих дней со дня изменения направить уведомление об указанных изменениях в порядке, установленном настоящей статьей.</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3</w:t>
      </w:r>
      <w:r>
        <w:rPr>
          <w:rFonts w:ascii="Times New Roman"/>
          <w:b w:val="false"/>
          <w:i w:val="false"/>
          <w:color w:val="ff0000"/>
          <w:sz w:val="28"/>
        </w:rPr>
        <w:t>).</w:t>
      </w:r>
      <w:r>
        <w:br/>
      </w:r>
      <w:r>
        <w:rPr>
          <w:rFonts w:ascii="Times New Roman"/>
          <w:b w:val="false"/>
          <w:i w:val="false"/>
          <w:color w:val="000000"/>
          <w:sz w:val="28"/>
        </w:rPr>
        <w:t>
</w:t>
      </w:r>
    </w:p>
    <w:bookmarkStart w:name="z212" w:id="237"/>
    <w:p>
      <w:pPr>
        <w:spacing w:after="0"/>
        <w:ind w:left="0"/>
        <w:jc w:val="left"/>
      </w:pPr>
      <w:r>
        <w:rPr>
          <w:rFonts w:ascii="Times New Roman"/>
          <w:b/>
          <w:i w:val="false"/>
          <w:color w:val="000000"/>
        </w:rPr>
        <w:t xml:space="preserve"> Статья 47. Подтверждение направления уведомления</w:t>
      </w:r>
    </w:p>
    <w:bookmarkEnd w:id="237"/>
    <w:p>
      <w:pPr>
        <w:spacing w:after="0"/>
        <w:ind w:left="0"/>
        <w:jc w:val="both"/>
      </w:pPr>
      <w:r>
        <w:rPr>
          <w:rFonts w:ascii="Times New Roman"/>
          <w:b w:val="false"/>
          <w:i w:val="false"/>
          <w:color w:val="000000"/>
          <w:sz w:val="28"/>
        </w:rPr>
        <w:t>
      По обращениям заявителей государственные органы, осуществляющие прием уведомления,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уведомлениях.</w:t>
      </w:r>
    </w:p>
    <w:p>
      <w:pPr>
        <w:spacing w:after="0"/>
        <w:ind w:left="0"/>
        <w:jc w:val="both"/>
      </w:pPr>
      <w:r>
        <w:rPr>
          <w:rFonts w:ascii="Times New Roman"/>
          <w:b w:val="false"/>
          <w:i w:val="false"/>
          <w:color w:val="000000"/>
          <w:sz w:val="28"/>
        </w:rPr>
        <w:t>
      Государственные органы и третьи лица получают подтверждение направления уведомления заявителем от государственных органов, осуществляющих прием уведомлений, или из государственного электронного реестра разрешений и уведомлений.</w:t>
      </w:r>
    </w:p>
    <w:bookmarkStart w:name="z213" w:id="238"/>
    <w:p>
      <w:pPr>
        <w:spacing w:after="0"/>
        <w:ind w:left="0"/>
        <w:jc w:val="left"/>
      </w:pPr>
      <w:r>
        <w:rPr>
          <w:rFonts w:ascii="Times New Roman"/>
          <w:b/>
          <w:i w:val="false"/>
          <w:color w:val="000000"/>
        </w:rPr>
        <w:t xml:space="preserve"> Глава 9. ИНФОРМАЦИОННО-КОММУНИКАЦИОННЫЕ ТЕХНОЛОГИИ ПРИ ОСУЩЕСТВЛЕНИИ ЛИЦЕНЗИРОВАНИЯ, РАЗРЕШИТЕЛЬНЫХ</w:t>
      </w:r>
      <w:r>
        <w:br/>
      </w:r>
      <w:r>
        <w:rPr>
          <w:rFonts w:ascii="Times New Roman"/>
          <w:b/>
          <w:i w:val="false"/>
          <w:color w:val="000000"/>
        </w:rPr>
        <w:t>ПРОЦЕДУР И УВЕДОМЛЕНИЙ</w:t>
      </w:r>
    </w:p>
    <w:bookmarkEnd w:id="238"/>
    <w:p>
      <w:pPr>
        <w:spacing w:after="0"/>
        <w:ind w:left="0"/>
        <w:jc w:val="both"/>
      </w:pPr>
      <w:r>
        <w:rPr>
          <w:rFonts w:ascii="Times New Roman"/>
          <w:b w:val="false"/>
          <w:i w:val="false"/>
          <w:color w:val="ff0000"/>
          <w:sz w:val="28"/>
        </w:rPr>
        <w:t>
      Сноска. Глава 9 с изменениями, внесенными Законом РК от 24.11.2015</w:t>
      </w:r>
      <w:r>
        <w:rPr>
          <w:rFonts w:ascii="Times New Roman"/>
          <w:b w:val="false"/>
          <w:i w:val="false"/>
          <w:color w:val="ff0000"/>
          <w:sz w:val="28"/>
        </w:rPr>
        <w:t xml:space="preserve"> № 419-V</w:t>
      </w:r>
      <w:r>
        <w:rPr>
          <w:rFonts w:ascii="Times New Roman"/>
          <w:b w:val="false"/>
          <w:i w:val="false"/>
          <w:color w:val="ff0000"/>
          <w:sz w:val="28"/>
        </w:rPr>
        <w:t xml:space="preserve"> (вводится в действие с 01.01.2016).</w:t>
      </w:r>
    </w:p>
    <w:bookmarkStart w:name="z214" w:id="239"/>
    <w:p>
      <w:pPr>
        <w:spacing w:after="0"/>
        <w:ind w:left="0"/>
        <w:jc w:val="left"/>
      </w:pPr>
      <w:r>
        <w:rPr>
          <w:rFonts w:ascii="Times New Roman"/>
          <w:b/>
          <w:i w:val="false"/>
          <w:color w:val="000000"/>
        </w:rPr>
        <w:t xml:space="preserve"> Статья 48. Осуществление лицензирования, разрешительных процедур и уведомлений в электронной форме</w:t>
      </w:r>
    </w:p>
    <w:bookmarkEnd w:id="239"/>
    <w:bookmarkStart w:name="z215" w:id="240"/>
    <w:p>
      <w:pPr>
        <w:spacing w:after="0"/>
        <w:ind w:left="0"/>
        <w:jc w:val="both"/>
      </w:pPr>
      <w:r>
        <w:rPr>
          <w:rFonts w:ascii="Times New Roman"/>
          <w:b w:val="false"/>
          <w:i w:val="false"/>
          <w:color w:val="000000"/>
          <w:sz w:val="28"/>
        </w:rPr>
        <w:t>
      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240"/>
    <w:p>
      <w:pPr>
        <w:spacing w:after="0"/>
        <w:ind w:left="0"/>
        <w:jc w:val="both"/>
      </w:pPr>
      <w:r>
        <w:rPr>
          <w:rFonts w:ascii="Times New Roman"/>
          <w:b w:val="false"/>
          <w:i w:val="false"/>
          <w:color w:val="000000"/>
          <w:sz w:val="28"/>
        </w:rPr>
        <w:t xml:space="preserve">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52 настоящего Закона.</w:t>
      </w:r>
    </w:p>
    <w:p>
      <w:pPr>
        <w:spacing w:after="0"/>
        <w:ind w:left="0"/>
        <w:jc w:val="both"/>
      </w:pPr>
      <w:r>
        <w:rPr>
          <w:rFonts w:ascii="Times New Roman"/>
          <w:b w:val="false"/>
          <w:i w:val="false"/>
          <w:color w:val="000000"/>
          <w:sz w:val="28"/>
        </w:rPr>
        <w:t>
      Разрешения, выданные в форме электронного документа, равнозначны разрешениям на бумажном носителе.</w:t>
      </w:r>
    </w:p>
    <w:p>
      <w:pPr>
        <w:spacing w:after="0"/>
        <w:ind w:left="0"/>
        <w:jc w:val="both"/>
      </w:pPr>
      <w:r>
        <w:rPr>
          <w:rFonts w:ascii="Times New Roman"/>
          <w:b w:val="false"/>
          <w:i w:val="false"/>
          <w:color w:val="000000"/>
          <w:sz w:val="28"/>
        </w:rPr>
        <w:t>
      Разрешительные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w:t>
      </w:r>
    </w:p>
    <w:p>
      <w:pPr>
        <w:spacing w:after="0"/>
        <w:ind w:left="0"/>
        <w:jc w:val="both"/>
      </w:pPr>
      <w:r>
        <w:rPr>
          <w:rFonts w:ascii="Times New Roman"/>
          <w:b w:val="false"/>
          <w:i w:val="false"/>
          <w:color w:val="000000"/>
          <w:sz w:val="28"/>
        </w:rPr>
        <w:t>
      Ответственность за невыполнение требований, установленных частью четвертой настоящего пункта, несет разрешительный орган.</w:t>
      </w:r>
    </w:p>
    <w:p>
      <w:pPr>
        <w:spacing w:after="0"/>
        <w:ind w:left="0"/>
        <w:jc w:val="both"/>
      </w:pPr>
      <w:r>
        <w:rPr>
          <w:rFonts w:ascii="Times New Roman"/>
          <w:b w:val="false"/>
          <w:i w:val="false"/>
          <w:color w:val="000000"/>
          <w:sz w:val="28"/>
        </w:rPr>
        <w:t>
      Действие настоящего пункта не распространяется на разрешения, которые не подлежат автоматизации.</w:t>
      </w:r>
    </w:p>
    <w:bookmarkStart w:name="z216" w:id="241"/>
    <w:p>
      <w:pPr>
        <w:spacing w:after="0"/>
        <w:ind w:left="0"/>
        <w:jc w:val="both"/>
      </w:pPr>
      <w:r>
        <w:rPr>
          <w:rFonts w:ascii="Times New Roman"/>
          <w:b w:val="false"/>
          <w:i w:val="false"/>
          <w:color w:val="000000"/>
          <w:sz w:val="28"/>
        </w:rPr>
        <w:t>
      2. Для получения разрешения через Государственную корпорацию заявитель вправе обратиться в Государственную корпорацию вне зависимости от места его расположения, за исключением разрешений в финансовой сфере и на деятельность, связанную с концентрацией финансовых ресурсов.</w:t>
      </w:r>
    </w:p>
    <w:bookmarkEnd w:id="241"/>
    <w:bookmarkStart w:name="z217" w:id="242"/>
    <w:p>
      <w:pPr>
        <w:spacing w:after="0"/>
        <w:ind w:left="0"/>
        <w:jc w:val="both"/>
      </w:pPr>
      <w:r>
        <w:rPr>
          <w:rFonts w:ascii="Times New Roman"/>
          <w:b w:val="false"/>
          <w:i w:val="false"/>
          <w:color w:val="000000"/>
          <w:sz w:val="28"/>
        </w:rPr>
        <w:t>
      3. В случае обращения заявителя для прохождения разрешительной процедуры через Государственную корпорацию работник Государственной корпорации удостоверяет электронное заявление или иной аналогичный документ своей электронной цифровой подписью, выданной для использования в служебных целях. Такое удостоверение осуществляется на основании письменного согласия заявителя.</w:t>
      </w:r>
    </w:p>
    <w:bookmarkEnd w:id="242"/>
    <w:bookmarkStart w:name="z218" w:id="243"/>
    <w:p>
      <w:pPr>
        <w:spacing w:after="0"/>
        <w:ind w:left="0"/>
        <w:jc w:val="both"/>
      </w:pPr>
      <w:r>
        <w:rPr>
          <w:rFonts w:ascii="Times New Roman"/>
          <w:b w:val="false"/>
          <w:i w:val="false"/>
          <w:color w:val="000000"/>
          <w:sz w:val="28"/>
        </w:rPr>
        <w:t>
      4. В случае обращения заявителя за получением 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w:t>
      </w:r>
    </w:p>
    <w:bookmarkEnd w:id="243"/>
    <w:bookmarkStart w:name="z219" w:id="244"/>
    <w:p>
      <w:pPr>
        <w:spacing w:after="0"/>
        <w:ind w:left="0"/>
        <w:jc w:val="both"/>
      </w:pPr>
      <w:r>
        <w:rPr>
          <w:rFonts w:ascii="Times New Roman"/>
          <w:b w:val="false"/>
          <w:i w:val="false"/>
          <w:color w:val="000000"/>
          <w:sz w:val="28"/>
        </w:rPr>
        <w:t>
      5.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bookmarkEnd w:id="244"/>
    <w:bookmarkStart w:name="z220" w:id="245"/>
    <w:p>
      <w:pPr>
        <w:spacing w:after="0"/>
        <w:ind w:left="0"/>
        <w:jc w:val="both"/>
      </w:pPr>
      <w:r>
        <w:rPr>
          <w:rFonts w:ascii="Times New Roman"/>
          <w:b w:val="false"/>
          <w:i w:val="false"/>
          <w:color w:val="000000"/>
          <w:sz w:val="28"/>
        </w:rPr>
        <w:t>
      6. В случае подачи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 уполномоченным на выдачу разрешения второй категории, производится в течение одного рабочего дня.</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bookmarkStart w:name="z221" w:id="246"/>
    <w:p>
      <w:pPr>
        <w:spacing w:after="0"/>
        <w:ind w:left="0"/>
        <w:jc w:val="left"/>
      </w:pPr>
      <w:r>
        <w:rPr>
          <w:rFonts w:ascii="Times New Roman"/>
          <w:b/>
          <w:i w:val="false"/>
          <w:color w:val="000000"/>
        </w:rPr>
        <w:t xml:space="preserve"> Статья 49. Государственный электронный реестр разрешений и уведомлений</w:t>
      </w:r>
    </w:p>
    <w:bookmarkEnd w:id="246"/>
    <w:bookmarkStart w:name="z222" w:id="247"/>
    <w:p>
      <w:pPr>
        <w:spacing w:after="0"/>
        <w:ind w:left="0"/>
        <w:jc w:val="both"/>
      </w:pPr>
      <w:r>
        <w:rPr>
          <w:rFonts w:ascii="Times New Roman"/>
          <w:b w:val="false"/>
          <w:i w:val="false"/>
          <w:color w:val="000000"/>
          <w:sz w:val="28"/>
        </w:rPr>
        <w:t>
      1. Разрешительными органами на постоянной основе ведется государственный электронный реестр разрешений и уведомлений.</w:t>
      </w:r>
    </w:p>
    <w:bookmarkEnd w:id="247"/>
    <w:p>
      <w:pPr>
        <w:spacing w:after="0"/>
        <w:ind w:left="0"/>
        <w:jc w:val="both"/>
      </w:pPr>
      <w:r>
        <w:rPr>
          <w:rFonts w:ascii="Times New Roman"/>
          <w:b w:val="false"/>
          <w:i w:val="false"/>
          <w:color w:val="000000"/>
          <w:sz w:val="28"/>
        </w:rPr>
        <w:t>
      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bookmarkStart w:name="z223" w:id="248"/>
    <w:p>
      <w:pPr>
        <w:spacing w:after="0"/>
        <w:ind w:left="0"/>
        <w:jc w:val="both"/>
      </w:pPr>
      <w:r>
        <w:rPr>
          <w:rFonts w:ascii="Times New Roman"/>
          <w:b w:val="false"/>
          <w:i w:val="false"/>
          <w:color w:val="000000"/>
          <w:sz w:val="28"/>
        </w:rPr>
        <w:t>
      2.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истребования подтверждения указанной информации от физических и юридических лиц.</w:t>
      </w:r>
    </w:p>
    <w:bookmarkEnd w:id="248"/>
    <w:bookmarkStart w:name="z224" w:id="249"/>
    <w:p>
      <w:pPr>
        <w:spacing w:after="0"/>
        <w:ind w:left="0"/>
        <w:jc w:val="both"/>
      </w:pPr>
      <w:r>
        <w:rPr>
          <w:rFonts w:ascii="Times New Roman"/>
          <w:b w:val="false"/>
          <w:i w:val="false"/>
          <w:color w:val="000000"/>
          <w:sz w:val="28"/>
        </w:rPr>
        <w:t>
      3. Государственный электронный реестр разрешений и уведомлений является основой для формирования системы оценки рисков и графика проведения проверок.</w:t>
      </w:r>
    </w:p>
    <w:bookmarkEnd w:id="249"/>
    <w:bookmarkStart w:name="z225" w:id="250"/>
    <w:p>
      <w:pPr>
        <w:spacing w:after="0"/>
        <w:ind w:left="0"/>
        <w:jc w:val="both"/>
      </w:pPr>
      <w:r>
        <w:rPr>
          <w:rFonts w:ascii="Times New Roman"/>
          <w:b w:val="false"/>
          <w:i w:val="false"/>
          <w:color w:val="000000"/>
          <w:sz w:val="28"/>
        </w:rPr>
        <w:t>
      4. В случае приостановления деятельности или отдельных видов деятельности или действий (операций) физического или юридического лица в государственный электронный реестр разрешений и уведомлений вносятся соответствующие сведения.</w:t>
      </w:r>
    </w:p>
    <w:bookmarkEnd w:id="250"/>
    <w:bookmarkStart w:name="z226" w:id="251"/>
    <w:p>
      <w:pPr>
        <w:spacing w:after="0"/>
        <w:ind w:left="0"/>
        <w:jc w:val="both"/>
      </w:pPr>
      <w:r>
        <w:rPr>
          <w:rFonts w:ascii="Times New Roman"/>
          <w:b w:val="false"/>
          <w:i w:val="false"/>
          <w:color w:val="000000"/>
          <w:sz w:val="28"/>
        </w:rPr>
        <w:t>
      5. Исключение уведомления из государственного электронного реестра разрешений и уведомлений осуществляется по заявлению заявителя, по решению суда о запрещении деятельности или отдельных видов деятельности или действий физического или юридического лица, а также в иных случаях, предусмотренных законами Республики Казахстан.</w:t>
      </w:r>
    </w:p>
    <w:bookmarkEnd w:id="251"/>
    <w:bookmarkStart w:name="z227" w:id="252"/>
    <w:p>
      <w:pPr>
        <w:spacing w:after="0"/>
        <w:ind w:left="0"/>
        <w:jc w:val="both"/>
      </w:pPr>
      <w:r>
        <w:rPr>
          <w:rFonts w:ascii="Times New Roman"/>
          <w:b w:val="false"/>
          <w:i w:val="false"/>
          <w:color w:val="000000"/>
          <w:sz w:val="28"/>
        </w:rPr>
        <w:t>
      6. Разрешительные органы и государственные органы, осуществляющие прием уведомлений,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изменением, внесенным Законом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28" w:id="253"/>
    <w:p>
      <w:pPr>
        <w:spacing w:after="0"/>
        <w:ind w:left="0"/>
        <w:jc w:val="left"/>
      </w:pPr>
      <w:r>
        <w:rPr>
          <w:rFonts w:ascii="Times New Roman"/>
          <w:b/>
          <w:i w:val="false"/>
          <w:color w:val="000000"/>
        </w:rPr>
        <w:t xml:space="preserve"> Глава 10. ОТВЕТСТВЕННОСТЬ И КОНТРОЛЬ</w:t>
      </w:r>
    </w:p>
    <w:bookmarkEnd w:id="253"/>
    <w:bookmarkStart w:name="z229" w:id="254"/>
    <w:p>
      <w:pPr>
        <w:spacing w:after="0"/>
        <w:ind w:left="0"/>
        <w:jc w:val="left"/>
      </w:pPr>
      <w:r>
        <w:rPr>
          <w:rFonts w:ascii="Times New Roman"/>
          <w:b/>
          <w:i w:val="false"/>
          <w:color w:val="000000"/>
        </w:rPr>
        <w:t xml:space="preserve"> Статья 50. Ответственность за нарушение законодательства Республики Казахстан о разрешениях и уведомлениях</w:t>
      </w:r>
    </w:p>
    <w:bookmarkEnd w:id="254"/>
    <w:p>
      <w:pPr>
        <w:spacing w:after="0"/>
        <w:ind w:left="0"/>
        <w:jc w:val="both"/>
      </w:pPr>
      <w:r>
        <w:rPr>
          <w:rFonts w:ascii="Times New Roman"/>
          <w:b w:val="false"/>
          <w:i w:val="false"/>
          <w:color w:val="000000"/>
          <w:sz w:val="28"/>
        </w:rPr>
        <w:t>
      Нарушение законодательства Республики Казахстан о разрешениях и уведомлениях влечет ответственность, установленную законами Республики Казахстан.</w:t>
      </w:r>
    </w:p>
    <w:bookmarkStart w:name="z230" w:id="255"/>
    <w:p>
      <w:pPr>
        <w:spacing w:after="0"/>
        <w:ind w:left="0"/>
        <w:jc w:val="left"/>
      </w:pPr>
      <w:r>
        <w:rPr>
          <w:rFonts w:ascii="Times New Roman"/>
          <w:b/>
          <w:i w:val="false"/>
          <w:color w:val="000000"/>
        </w:rPr>
        <w:t xml:space="preserve"> Статья 51. Контроль по уведомлениям и разрешительный контроль</w:t>
      </w:r>
    </w:p>
    <w:bookmarkEnd w:id="255"/>
    <w:bookmarkStart w:name="z468" w:id="256"/>
    <w:p>
      <w:pPr>
        <w:spacing w:after="0"/>
        <w:ind w:left="0"/>
        <w:jc w:val="both"/>
      </w:pPr>
      <w:r>
        <w:rPr>
          <w:rFonts w:ascii="Times New Roman"/>
          <w:b w:val="false"/>
          <w:i w:val="false"/>
          <w:color w:val="000000"/>
          <w:sz w:val="28"/>
        </w:rPr>
        <w:t>
      1. Разрешительный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256"/>
    <w:bookmarkStart w:name="z469" w:id="257"/>
    <w:p>
      <w:pPr>
        <w:spacing w:after="0"/>
        <w:ind w:left="0"/>
        <w:jc w:val="both"/>
      </w:pPr>
      <w:r>
        <w:rPr>
          <w:rFonts w:ascii="Times New Roman"/>
          <w:b w:val="false"/>
          <w:i w:val="false"/>
          <w:color w:val="000000"/>
          <w:sz w:val="28"/>
        </w:rPr>
        <w:t>
      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порядке профилактического контроля с посещением субъекта (объекта) контроля, по результатам которого принимается решение (составляется заключение) о соответствии или несоответствии заявителя квалификационным или разрешительным требованиям.</w:t>
      </w:r>
    </w:p>
    <w:bookmarkEnd w:id="257"/>
    <w:bookmarkStart w:name="z470" w:id="258"/>
    <w:p>
      <w:pPr>
        <w:spacing w:after="0"/>
        <w:ind w:left="0"/>
        <w:jc w:val="both"/>
      </w:pPr>
      <w:r>
        <w:rPr>
          <w:rFonts w:ascii="Times New Roman"/>
          <w:b w:val="false"/>
          <w:i w:val="false"/>
          <w:color w:val="000000"/>
          <w:sz w:val="28"/>
        </w:rPr>
        <w:t xml:space="preserve">
      3.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Предпринимательским кодексом Республики Казахстан и Законом Республики Казахстан "О Национальном Банке Республики Казахстан" посредством проверок и профилактического контроля. </w:t>
      </w:r>
    </w:p>
    <w:bookmarkEnd w:id="258"/>
    <w:bookmarkStart w:name="z471" w:id="259"/>
    <w:p>
      <w:pPr>
        <w:spacing w:after="0"/>
        <w:ind w:left="0"/>
        <w:jc w:val="both"/>
      </w:pPr>
      <w:r>
        <w:rPr>
          <w:rFonts w:ascii="Times New Roman"/>
          <w:b w:val="false"/>
          <w:i w:val="false"/>
          <w:color w:val="000000"/>
          <w:sz w:val="28"/>
        </w:rPr>
        <w:t>
      4. 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для осуществления деятельности,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"О Национальном Банке Республики Казахстан".</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260"/>
    <w:p>
      <w:pPr>
        <w:spacing w:after="0"/>
        <w:ind w:left="0"/>
        <w:jc w:val="left"/>
      </w:pPr>
      <w:r>
        <w:rPr>
          <w:rFonts w:ascii="Times New Roman"/>
          <w:b/>
          <w:i w:val="false"/>
          <w:color w:val="000000"/>
        </w:rPr>
        <w:t xml:space="preserve"> Глава 11. ЗАКЛЮЧИТЕЛЬНЫЕ И ПЕРЕХОДНЫЕ ПОЛОЖЕНИЯ</w:t>
      </w:r>
    </w:p>
    <w:bookmarkEnd w:id="260"/>
    <w:bookmarkStart w:name="z236" w:id="261"/>
    <w:p>
      <w:pPr>
        <w:spacing w:after="0"/>
        <w:ind w:left="0"/>
        <w:jc w:val="left"/>
      </w:pPr>
      <w:r>
        <w:rPr>
          <w:rFonts w:ascii="Times New Roman"/>
          <w:b/>
          <w:i w:val="false"/>
          <w:color w:val="000000"/>
        </w:rPr>
        <w:t xml:space="preserve"> Статья 52. Переходные положения</w:t>
      </w:r>
    </w:p>
    <w:bookmarkEnd w:id="261"/>
    <w:bookmarkStart w:name="z237" w:id="262"/>
    <w:p>
      <w:pPr>
        <w:spacing w:after="0"/>
        <w:ind w:left="0"/>
        <w:jc w:val="both"/>
      </w:pPr>
      <w:r>
        <w:rPr>
          <w:rFonts w:ascii="Times New Roman"/>
          <w:b w:val="false"/>
          <w:i w:val="false"/>
          <w:color w:val="000000"/>
          <w:sz w:val="28"/>
        </w:rPr>
        <w:t xml:space="preserve">
      1. Разрешения и уведомления, действовавшие до введения в действие настоящего Закона и не вошедшие в перечни разрешений и уведомлений, предусмотренные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Закону, с учетом исключений,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 настоящего Закона, не являются обязательными к наличию и осуществление деятельности или действий (операций) без данных разрешений и уведомлений не влечет ответственности для физических или юридических лиц. </w:t>
      </w:r>
    </w:p>
    <w:bookmarkEnd w:id="262"/>
    <w:bookmarkStart w:name="z238" w:id="263"/>
    <w:p>
      <w:pPr>
        <w:spacing w:after="0"/>
        <w:ind w:left="0"/>
        <w:jc w:val="both"/>
      </w:pPr>
      <w:r>
        <w:rPr>
          <w:rFonts w:ascii="Times New Roman"/>
          <w:b w:val="false"/>
          <w:i w:val="false"/>
          <w:color w:val="000000"/>
          <w:sz w:val="28"/>
        </w:rPr>
        <w:t xml:space="preserve">
      2. На виды деятельности, не подлежавшие лицензированию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4 Закона Республики Казахстан "О лицензировании", с момента введения в действие настоящего Закона при условии наличия их в </w:t>
      </w:r>
      <w:r>
        <w:rPr>
          <w:rFonts w:ascii="Times New Roman"/>
          <w:b w:val="false"/>
          <w:i w:val="false"/>
          <w:color w:val="000000"/>
          <w:sz w:val="28"/>
        </w:rPr>
        <w:t>приложениях 1</w:t>
      </w:r>
      <w:r>
        <w:rPr>
          <w:rFonts w:ascii="Times New Roman"/>
          <w:b w:val="false"/>
          <w:i w:val="false"/>
          <w:color w:val="000000"/>
          <w:sz w:val="28"/>
        </w:rPr>
        <w:t xml:space="preserve">, 2 и </w:t>
      </w:r>
      <w:r>
        <w:rPr>
          <w:rFonts w:ascii="Times New Roman"/>
          <w:b w:val="false"/>
          <w:i w:val="false"/>
          <w:color w:val="000000"/>
          <w:sz w:val="28"/>
        </w:rPr>
        <w:t>3</w:t>
      </w:r>
      <w:r>
        <w:rPr>
          <w:rFonts w:ascii="Times New Roman"/>
          <w:b w:val="false"/>
          <w:i w:val="false"/>
          <w:color w:val="000000"/>
          <w:sz w:val="28"/>
        </w:rPr>
        <w:t xml:space="preserve"> к настоящему Закону, распространяется разрешительный или уведомительный порядок на общих основаниях.</w:t>
      </w:r>
    </w:p>
    <w:bookmarkEnd w:id="263"/>
    <w:bookmarkStart w:name="z239" w:id="264"/>
    <w:p>
      <w:pPr>
        <w:spacing w:after="0"/>
        <w:ind w:left="0"/>
        <w:jc w:val="both"/>
      </w:pPr>
      <w:r>
        <w:rPr>
          <w:rFonts w:ascii="Times New Roman"/>
          <w:b w:val="false"/>
          <w:i w:val="false"/>
          <w:color w:val="000000"/>
          <w:sz w:val="28"/>
        </w:rPr>
        <w:t>
      3.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при наличии такой возможности.</w:t>
      </w:r>
    </w:p>
    <w:bookmarkEnd w:id="264"/>
    <w:p>
      <w:pPr>
        <w:spacing w:after="0"/>
        <w:ind w:left="0"/>
        <w:jc w:val="both"/>
      </w:pPr>
      <w:r>
        <w:rPr>
          <w:rFonts w:ascii="Times New Roman"/>
          <w:b w:val="false"/>
          <w:i w:val="false"/>
          <w:color w:val="000000"/>
          <w:sz w:val="28"/>
        </w:rPr>
        <w:t>
      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pPr>
        <w:spacing w:after="0"/>
        <w:ind w:left="0"/>
        <w:jc w:val="both"/>
      </w:pPr>
      <w:r>
        <w:rPr>
          <w:rFonts w:ascii="Times New Roman"/>
          <w:b w:val="false"/>
          <w:i w:val="false"/>
          <w:color w:val="000000"/>
          <w:sz w:val="28"/>
        </w:rPr>
        <w:t>
      Разрешения второй категории, по которым до 31 декабря 2015 года не будет внедрена и обеспечена автоматизация сбора и хранения разрешений в государственном электронном реестре разрешений и уведомлений или осуществления разрешительных процедур, подлежат отмене, за исключением разрешений второй категории, включенных в перечень не подлежащих автоматизации, утверждаемый совместным приказом уполномоченного органа в сфере информатизации и уполномоченного органа в сфере разрешений и уведомлений.</w:t>
      </w:r>
    </w:p>
    <w:bookmarkStart w:name="z240" w:id="265"/>
    <w:p>
      <w:pPr>
        <w:spacing w:after="0"/>
        <w:ind w:left="0"/>
        <w:jc w:val="both"/>
      </w:pPr>
      <w:r>
        <w:rPr>
          <w:rFonts w:ascii="Times New Roman"/>
          <w:b w:val="false"/>
          <w:i w:val="false"/>
          <w:color w:val="000000"/>
          <w:sz w:val="28"/>
        </w:rPr>
        <w:t xml:space="preserve">
      4. Лицензии в сфере использования атомной энергии, выданные до введения в действие настоящего Закона, в течение шести месяцев после дня введения в действие настоящего Закона подлежат переоформлению на лицензии с ограничением срока их действия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Закону.</w:t>
      </w:r>
    </w:p>
    <w:bookmarkEnd w:id="265"/>
    <w:bookmarkStart w:name="z241" w:id="266"/>
    <w:p>
      <w:pPr>
        <w:spacing w:after="0"/>
        <w:ind w:left="0"/>
        <w:jc w:val="left"/>
      </w:pPr>
      <w:r>
        <w:rPr>
          <w:rFonts w:ascii="Times New Roman"/>
          <w:b/>
          <w:i w:val="false"/>
          <w:color w:val="000000"/>
        </w:rPr>
        <w:t xml:space="preserve"> Статья 53. Порядок введения в действие настоящего Закона</w:t>
      </w:r>
    </w:p>
    <w:bookmarkEnd w:id="266"/>
    <w:bookmarkStart w:name="z242" w:id="267"/>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дня его первого официального опубликования.</w:t>
      </w:r>
    </w:p>
    <w:bookmarkEnd w:id="267"/>
    <w:bookmarkStart w:name="z243" w:id="26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 № 21-22, ст. 124; 2013 г., № 4, ст. 21; № 10-11, ст. 56; № 12, ст. 57; № 16, ст. 83).</w:t>
      </w:r>
    </w:p>
    <w:bookmarkEnd w:id="2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 разрешениях и уведомлениях"</w:t>
            </w:r>
            <w:r>
              <w:br/>
            </w:r>
            <w:r>
              <w:rPr>
                <w:rFonts w:ascii="Times New Roman"/>
                <w:b w:val="false"/>
                <w:i w:val="false"/>
                <w:color w:val="000000"/>
                <w:sz w:val="20"/>
              </w:rPr>
              <w:t>от 16 мая 2014 года № 202-V ЗРК</w:t>
            </w:r>
          </w:p>
        </w:tc>
      </w:tr>
    </w:tbl>
    <w:bookmarkStart w:name="z245" w:id="269"/>
    <w:p>
      <w:pPr>
        <w:spacing w:after="0"/>
        <w:ind w:left="0"/>
        <w:jc w:val="left"/>
      </w:pPr>
      <w:r>
        <w:rPr>
          <w:rFonts w:ascii="Times New Roman"/>
          <w:b/>
          <w:i w:val="false"/>
          <w:color w:val="000000"/>
        </w:rPr>
        <w:t xml:space="preserve"> ПЕРЕЧЕНЬ</w:t>
      </w:r>
      <w:r>
        <w:br/>
      </w:r>
      <w:r>
        <w:rPr>
          <w:rFonts w:ascii="Times New Roman"/>
          <w:b/>
          <w:i w:val="false"/>
          <w:color w:val="000000"/>
        </w:rPr>
        <w:t>разрешений первой категории (лицензий)</w:t>
      </w:r>
    </w:p>
    <w:bookmarkEnd w:id="269"/>
    <w:p>
      <w:pPr>
        <w:spacing w:after="0"/>
        <w:ind w:left="0"/>
        <w:jc w:val="both"/>
      </w:pPr>
      <w:r>
        <w:rPr>
          <w:rFonts w:ascii="Times New Roman"/>
          <w:b w:val="false"/>
          <w:i w:val="false"/>
          <w:color w:val="ff0000"/>
          <w:sz w:val="28"/>
        </w:rPr>
        <w:t>
      Сноска. Приложение 1 с изменениями, внесенными законами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 от 27.04.2015 </w:t>
      </w:r>
      <w:r>
        <w:rPr>
          <w:rFonts w:ascii="Times New Roman"/>
          <w:b w:val="false"/>
          <w:i w:val="false"/>
          <w:color w:val="ff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ff0000"/>
          <w:sz w:val="28"/>
        </w:rPr>
        <w:t xml:space="preserve"> № 376-V</w:t>
      </w:r>
      <w:r>
        <w:rPr>
          <w:rFonts w:ascii="Times New Roman"/>
          <w:b w:val="false"/>
          <w:i w:val="false"/>
          <w:color w:val="ff0000"/>
          <w:sz w:val="28"/>
        </w:rPr>
        <w:t xml:space="preserve"> (вводится в действие с 01.01.2016); от 03.12.2015</w:t>
      </w:r>
      <w:r>
        <w:rPr>
          <w:rFonts w:ascii="Times New Roman"/>
          <w:b w:val="false"/>
          <w:i w:val="false"/>
          <w:color w:val="ff0000"/>
          <w:sz w:val="28"/>
        </w:rPr>
        <w:t xml:space="preserve"> № 432-V</w:t>
      </w:r>
      <w:r>
        <w:rPr>
          <w:rFonts w:ascii="Times New Roman"/>
          <w:b w:val="false"/>
          <w:i w:val="false"/>
          <w:color w:val="ff0000"/>
          <w:sz w:val="28"/>
        </w:rPr>
        <w:t xml:space="preserve"> (вводится в действие с 01.01.2016); от 29.03.2016</w:t>
      </w:r>
      <w:r>
        <w:rPr>
          <w:rFonts w:ascii="Times New Roman"/>
          <w:b w:val="false"/>
          <w:i w:val="false"/>
          <w:color w:val="ff0000"/>
          <w:sz w:val="28"/>
        </w:rPr>
        <w:t xml:space="preserve"> № 479-V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07.04.2016 </w:t>
      </w:r>
      <w:r>
        <w:rPr>
          <w:rFonts w:ascii="Times New Roman"/>
          <w:b w:val="false"/>
          <w:i w:val="false"/>
          <w:color w:val="ff0000"/>
          <w:sz w:val="28"/>
        </w:rPr>
        <w:t>№ 487-V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09.04.2016 </w:t>
      </w:r>
      <w:r>
        <w:rPr>
          <w:rFonts w:ascii="Times New Roman"/>
          <w:b w:val="false"/>
          <w:i w:val="false"/>
          <w:color w:val="ff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502-V</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ff0000"/>
          <w:sz w:val="28"/>
        </w:rPr>
        <w:t>№ 166-VІ</w:t>
      </w:r>
      <w:r>
        <w:rPr>
          <w:rFonts w:ascii="Times New Roman"/>
          <w:b w:val="false"/>
          <w:i w:val="false"/>
          <w:color w:val="ff0000"/>
          <w:sz w:val="28"/>
        </w:rPr>
        <w:t xml:space="preserve"> (вводится в действие с 01.01.2019);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353"/>
        <w:gridCol w:w="3674"/>
        <w:gridCol w:w="4609"/>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лицензии и вида деятельности, для осуществления которой требуется наличие лицензии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деятельности, для осуществления которой требуется наличие лицензии</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области телерадиовещания</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для занятия деятельностью по распространению теле-, радиоканалов</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cфepe культуры</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деятельность по осуществлению археологических и (или) научно-реставрационных работ на памятниках истории и культуры</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cфepe образования</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образовательной деятельностью</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Предоставление начального образования.</w:t>
            </w:r>
            <w:r>
              <w:br/>
            </w:r>
            <w:r>
              <w:rPr>
                <w:rFonts w:ascii="Times New Roman"/>
                <w:b w:val="false"/>
                <w:i w:val="false"/>
                <w:color w:val="000000"/>
                <w:sz w:val="20"/>
              </w:rPr>
              <w:t>
2. Предоставление основного среднего образования.</w:t>
            </w:r>
            <w:r>
              <w:br/>
            </w:r>
            <w:r>
              <w:rPr>
                <w:rFonts w:ascii="Times New Roman"/>
                <w:b w:val="false"/>
                <w:i w:val="false"/>
                <w:color w:val="000000"/>
                <w:sz w:val="20"/>
              </w:rPr>
              <w:t>
3. Предоставление общего среднего образования.</w:t>
            </w:r>
            <w:r>
              <w:br/>
            </w:r>
            <w:r>
              <w:rPr>
                <w:rFonts w:ascii="Times New Roman"/>
                <w:b w:val="false"/>
                <w:i w:val="false"/>
                <w:color w:val="000000"/>
                <w:sz w:val="20"/>
              </w:rPr>
              <w:t>
4. Предоставление технического и профессионального образования по квалификациям, для военных, специальных учебных заведений по группам специальностей.</w:t>
            </w:r>
            <w:r>
              <w:br/>
            </w:r>
            <w:r>
              <w:rPr>
                <w:rFonts w:ascii="Times New Roman"/>
                <w:b w:val="false"/>
                <w:i w:val="false"/>
                <w:color w:val="000000"/>
                <w:sz w:val="20"/>
              </w:rPr>
              <w:t>
5. Предоставление послесреднего образования по квалификациям, для военных, специальных учебных заведений по группам специальностей.</w:t>
            </w:r>
            <w:r>
              <w:br/>
            </w:r>
            <w:r>
              <w:rPr>
                <w:rFonts w:ascii="Times New Roman"/>
                <w:b w:val="false"/>
                <w:i w:val="false"/>
                <w:color w:val="000000"/>
                <w:sz w:val="20"/>
              </w:rPr>
              <w:t>
6. Предоставление высшего образования по направлениям подготовки кадров.</w:t>
            </w:r>
            <w:r>
              <w:br/>
            </w:r>
            <w:r>
              <w:rPr>
                <w:rFonts w:ascii="Times New Roman"/>
                <w:b w:val="false"/>
                <w:i w:val="false"/>
                <w:color w:val="000000"/>
                <w:sz w:val="20"/>
              </w:rPr>
              <w:t>
7. Предоставление послевузовского образования по направлениям подготовки кадров.</w:t>
            </w:r>
            <w:r>
              <w:br/>
            </w:r>
            <w:r>
              <w:rPr>
                <w:rFonts w:ascii="Times New Roman"/>
                <w:b w:val="false"/>
                <w:i w:val="false"/>
                <w:color w:val="000000"/>
                <w:sz w:val="20"/>
              </w:rPr>
              <w:t>
8. Предоставление духовного образования.</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архитектуры, градостроительства и строительства</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изыскательскую деятельность</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Инженерно-геодезические работы, в том числе:</w:t>
            </w:r>
            <w:r>
              <w:br/>
            </w:r>
            <w:r>
              <w:rPr>
                <w:rFonts w:ascii="Times New Roman"/>
                <w:b w:val="false"/>
                <w:i w:val="false"/>
                <w:color w:val="000000"/>
                <w:sz w:val="20"/>
              </w:rPr>
              <w:t xml:space="preserve">
1) построение и закладка геодезических центров; </w:t>
            </w:r>
            <w:r>
              <w:br/>
            </w:r>
            <w:r>
              <w:rPr>
                <w:rFonts w:ascii="Times New Roman"/>
                <w:b w:val="false"/>
                <w:i w:val="false"/>
                <w:color w:val="000000"/>
                <w:sz w:val="20"/>
              </w:rPr>
              <w:t xml:space="preserve">
2) создание планово-высотных съемочных сетей; </w:t>
            </w:r>
            <w:r>
              <w:br/>
            </w:r>
            <w:r>
              <w:rPr>
                <w:rFonts w:ascii="Times New Roman"/>
                <w:b w:val="false"/>
                <w:i w:val="false"/>
                <w:color w:val="000000"/>
                <w:sz w:val="20"/>
              </w:rPr>
              <w:t>
3) 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w:t>
            </w:r>
            <w:r>
              <w:br/>
            </w:r>
            <w:r>
              <w:rPr>
                <w:rFonts w:ascii="Times New Roman"/>
                <w:b w:val="false"/>
                <w:i w:val="false"/>
                <w:color w:val="000000"/>
                <w:sz w:val="20"/>
              </w:rPr>
              <w:t>
4) геодезические работы, связанные с переносом в натуру с привязкой инженерно-геологических выработок, геофизических и других точек изысканий.</w:t>
            </w:r>
            <w:r>
              <w:br/>
            </w:r>
            <w:r>
              <w:rPr>
                <w:rFonts w:ascii="Times New Roman"/>
                <w:b w:val="false"/>
                <w:i w:val="false"/>
                <w:color w:val="000000"/>
                <w:sz w:val="20"/>
              </w:rPr>
              <w:t>
2. Инженерно-геологические и инженерно-гидрогеологические работы, в том числе:</w:t>
            </w:r>
            <w:r>
              <w:br/>
            </w:r>
            <w:r>
              <w:rPr>
                <w:rFonts w:ascii="Times New Roman"/>
                <w:b w:val="false"/>
                <w:i w:val="false"/>
                <w:color w:val="000000"/>
                <w:sz w:val="20"/>
              </w:rPr>
              <w:t>
1) геофизические исследования, рекогносцировка и съемка;</w:t>
            </w:r>
            <w:r>
              <w:br/>
            </w:r>
            <w:r>
              <w:rPr>
                <w:rFonts w:ascii="Times New Roman"/>
                <w:b w:val="false"/>
                <w:i w:val="false"/>
                <w:color w:val="000000"/>
                <w:sz w:val="20"/>
              </w:rPr>
              <w:t xml:space="preserve">
2) полевые исследования грунтов, гидрогеологические исследования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проектную деятельность</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 в том числе разработка: </w:t>
            </w:r>
            <w:r>
              <w:br/>
            </w:r>
            <w:r>
              <w:rPr>
                <w:rFonts w:ascii="Times New Roman"/>
                <w:b w:val="false"/>
                <w:i w:val="false"/>
                <w:color w:val="000000"/>
                <w:sz w:val="20"/>
              </w:rPr>
              <w:t xml:space="preserve">
1) 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 </w:t>
            </w:r>
            <w:r>
              <w:br/>
            </w:r>
            <w:r>
              <w:rPr>
                <w:rFonts w:ascii="Times New Roman"/>
                <w:b w:val="false"/>
                <w:i w:val="false"/>
                <w:color w:val="000000"/>
                <w:sz w:val="20"/>
              </w:rPr>
              <w:t xml:space="preserve">
2) 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 </w:t>
            </w:r>
            <w:r>
              <w:br/>
            </w:r>
            <w:r>
              <w:rPr>
                <w:rFonts w:ascii="Times New Roman"/>
                <w:b w:val="false"/>
                <w:i w:val="false"/>
                <w:color w:val="000000"/>
                <w:sz w:val="20"/>
              </w:rPr>
              <w:t xml:space="preserve">
3) 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 </w:t>
            </w:r>
            <w:r>
              <w:br/>
            </w:r>
            <w:r>
              <w:rPr>
                <w:rFonts w:ascii="Times New Roman"/>
                <w:b w:val="false"/>
                <w:i w:val="false"/>
                <w:color w:val="000000"/>
                <w:sz w:val="20"/>
              </w:rPr>
              <w:t xml:space="preserve">
4) 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 </w:t>
            </w:r>
            <w:r>
              <w:br/>
            </w:r>
            <w:r>
              <w:rPr>
                <w:rFonts w:ascii="Times New Roman"/>
                <w:b w:val="false"/>
                <w:i w:val="false"/>
                <w:color w:val="000000"/>
                <w:sz w:val="20"/>
              </w:rPr>
              <w:t>
5) схем канализации населенных пунктов и 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w:t>
            </w:r>
            <w:r>
              <w:br/>
            </w:r>
            <w:r>
              <w:rPr>
                <w:rFonts w:ascii="Times New Roman"/>
                <w:b w:val="false"/>
                <w:i w:val="false"/>
                <w:color w:val="000000"/>
                <w:sz w:val="20"/>
              </w:rPr>
              <w:t xml:space="preserve">
6) схем газоснабжения населенных пунктов и производственных комплексов, располагаемых на межселенных территориях; </w:t>
            </w:r>
            <w:r>
              <w:br/>
            </w:r>
            <w:r>
              <w:rPr>
                <w:rFonts w:ascii="Times New Roman"/>
                <w:b w:val="false"/>
                <w:i w:val="false"/>
                <w:color w:val="000000"/>
                <w:sz w:val="20"/>
              </w:rPr>
              <w:t xml:space="preserve">
7) схем электроснабжения населенных пунктов с размещением объектов по производству и транспортировке электрической энергии в системе застройки, а также электроснабжения производственных комплексов, располагаемых на межселенных территориях; </w:t>
            </w:r>
            <w:r>
              <w:br/>
            </w:r>
            <w:r>
              <w:rPr>
                <w:rFonts w:ascii="Times New Roman"/>
                <w:b w:val="false"/>
                <w:i w:val="false"/>
                <w:color w:val="000000"/>
                <w:sz w:val="20"/>
              </w:rPr>
              <w:t xml:space="preserve">
8) схем телекоммуникаций и связи для населенных пунктов с размещением объектов инфраструктуры и источников информации. </w:t>
            </w:r>
            <w:r>
              <w:br/>
            </w:r>
            <w:r>
              <w:rPr>
                <w:rFonts w:ascii="Times New Roman"/>
                <w:b w:val="false"/>
                <w:i w:val="false"/>
                <w:color w:val="000000"/>
                <w:sz w:val="20"/>
              </w:rPr>
              <w:t>
2. Архитектурное проектирование для зданий и сооружений (с правом проектирования для архитектурно-</w:t>
            </w:r>
            <w:r>
              <w:br/>
            </w:r>
            <w:r>
              <w:rPr>
                <w:rFonts w:ascii="Times New Roman"/>
                <w:b w:val="false"/>
                <w:i w:val="false"/>
                <w:color w:val="000000"/>
                <w:sz w:val="20"/>
              </w:rPr>
              <w:t>
реставрационных работ, за исключением научно-реставрационных работ на памятниках истории и культуры), в том числе генеральных планов объектов, инженерной подготовки территории, благоустройства и организации рельефа.</w:t>
            </w:r>
            <w:r>
              <w:br/>
            </w:r>
            <w:r>
              <w:rPr>
                <w:rFonts w:ascii="Times New Roman"/>
                <w:b w:val="false"/>
                <w:i w:val="false"/>
                <w:color w:val="000000"/>
                <w:sz w:val="20"/>
              </w:rPr>
              <w:t xml:space="preserve">
3.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в том числе: </w:t>
            </w:r>
            <w:r>
              <w:br/>
            </w:r>
            <w:r>
              <w:rPr>
                <w:rFonts w:ascii="Times New Roman"/>
                <w:b w:val="false"/>
                <w:i w:val="false"/>
                <w:color w:val="000000"/>
                <w:sz w:val="20"/>
              </w:rPr>
              <w:t xml:space="preserve">
1) оснований и фундаментов; </w:t>
            </w:r>
            <w:r>
              <w:br/>
            </w:r>
            <w:r>
              <w:rPr>
                <w:rFonts w:ascii="Times New Roman"/>
                <w:b w:val="false"/>
                <w:i w:val="false"/>
                <w:color w:val="000000"/>
                <w:sz w:val="20"/>
              </w:rPr>
              <w:t xml:space="preserve">
2) бетонных и железобетонных, каменных и армокаменных конструкций; </w:t>
            </w:r>
            <w:r>
              <w:br/>
            </w:r>
            <w:r>
              <w:rPr>
                <w:rFonts w:ascii="Times New Roman"/>
                <w:b w:val="false"/>
                <w:i w:val="false"/>
                <w:color w:val="000000"/>
                <w:sz w:val="20"/>
              </w:rPr>
              <w:t xml:space="preserve">
3) металлических (стальных, алюминиевых и из сплавов) конструкций. </w:t>
            </w:r>
            <w:r>
              <w:br/>
            </w:r>
            <w:r>
              <w:rPr>
                <w:rFonts w:ascii="Times New Roman"/>
                <w:b w:val="false"/>
                <w:i w:val="false"/>
                <w:color w:val="000000"/>
                <w:sz w:val="20"/>
              </w:rPr>
              <w:t xml:space="preserve">
4. Проектирование инженерных систем и сетей, в том числе: </w:t>
            </w:r>
            <w:r>
              <w:br/>
            </w:r>
            <w:r>
              <w:rPr>
                <w:rFonts w:ascii="Times New Roman"/>
                <w:b w:val="false"/>
                <w:i w:val="false"/>
                <w:color w:val="000000"/>
                <w:sz w:val="20"/>
              </w:rPr>
              <w:t>
1) внутренних систем отопления (включая электрическое), вентиляции, кондиционирования, холодоснабжения, газификации (газоснабжения низкого давления), а также их наружных сетей с вспомогательными объектами;</w:t>
            </w:r>
            <w:r>
              <w:br/>
            </w:r>
            <w:r>
              <w:rPr>
                <w:rFonts w:ascii="Times New Roman"/>
                <w:b w:val="false"/>
                <w:i w:val="false"/>
                <w:color w:val="000000"/>
                <w:sz w:val="20"/>
              </w:rPr>
              <w:t xml:space="preserve">
2) внутренних систем водопровода (горячей и холодной воды) и канализации, а также их наружных сетей с вспомогательными объектами; </w:t>
            </w:r>
            <w:r>
              <w:br/>
            </w:r>
            <w:r>
              <w:rPr>
                <w:rFonts w:ascii="Times New Roman"/>
                <w:b w:val="false"/>
                <w:i w:val="false"/>
                <w:color w:val="000000"/>
                <w:sz w:val="20"/>
              </w:rPr>
              <w:t xml:space="preserve">
3) внутренних систем слаботочных устройств (телефонизации, пожарно-охранной сигнализации), а также их наружных сетей; </w:t>
            </w:r>
            <w:r>
              <w:br/>
            </w:r>
            <w:r>
              <w:rPr>
                <w:rFonts w:ascii="Times New Roman"/>
                <w:b w:val="false"/>
                <w:i w:val="false"/>
                <w:color w:val="000000"/>
                <w:sz w:val="20"/>
              </w:rPr>
              <w:t xml:space="preserve">
4) систем внутреннего и наружного электроосвещения, электроснабжения до 0,4 кВ и до 10 кВ; </w:t>
            </w:r>
            <w:r>
              <w:br/>
            </w:r>
            <w:r>
              <w:rPr>
                <w:rFonts w:ascii="Times New Roman"/>
                <w:b w:val="false"/>
                <w:i w:val="false"/>
                <w:color w:val="000000"/>
                <w:sz w:val="20"/>
              </w:rPr>
              <w:t xml:space="preserve">
5) электроснабжения до 35 кВ, до 110 кВ и выше; </w:t>
            </w:r>
            <w:r>
              <w:br/>
            </w:r>
            <w:r>
              <w:rPr>
                <w:rFonts w:ascii="Times New Roman"/>
                <w:b w:val="false"/>
                <w:i w:val="false"/>
                <w:color w:val="000000"/>
                <w:sz w:val="20"/>
              </w:rPr>
              <w:t xml:space="preserve">
6) магистральные нефтепроводы, нефтепродуктопроводы, газопроводы (газоснабжение среднего и высокого давления). </w:t>
            </w:r>
            <w:r>
              <w:br/>
            </w:r>
            <w:r>
              <w:rPr>
                <w:rFonts w:ascii="Times New Roman"/>
                <w:b w:val="false"/>
                <w:i w:val="false"/>
                <w:color w:val="000000"/>
                <w:sz w:val="20"/>
              </w:rPr>
              <w:t xml:space="preserve">
5. Технологическое проектирование (разработка технологической части проектов строительства) зданий и сооружений жилищно-гражданского назначения, в том числе: </w:t>
            </w:r>
            <w:r>
              <w:br/>
            </w:r>
            <w:r>
              <w:rPr>
                <w:rFonts w:ascii="Times New Roman"/>
                <w:b w:val="false"/>
                <w:i w:val="false"/>
                <w:color w:val="000000"/>
                <w:sz w:val="20"/>
              </w:rPr>
              <w:t>
1) для дошкольного образования, общего и специального образования, интернатов, заведений по подготовке кадров, научно- исследовательских, культурно- 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w:t>
            </w:r>
            <w:r>
              <w:br/>
            </w:r>
            <w:r>
              <w:rPr>
                <w:rFonts w:ascii="Times New Roman"/>
                <w:b w:val="false"/>
                <w:i w:val="false"/>
                <w:color w:val="000000"/>
                <w:sz w:val="20"/>
              </w:rPr>
              <w:t>
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w:t>
            </w:r>
            <w:r>
              <w:br/>
            </w:r>
            <w:r>
              <w:rPr>
                <w:rFonts w:ascii="Times New Roman"/>
                <w:b w:val="false"/>
                <w:i w:val="false"/>
                <w:color w:val="000000"/>
                <w:sz w:val="20"/>
              </w:rPr>
              <w:t>
2) 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обслуживания транспортных средств, а также иного производственно-</w:t>
            </w:r>
            <w:r>
              <w:br/>
            </w:r>
            <w:r>
              <w:rPr>
                <w:rFonts w:ascii="Times New Roman"/>
                <w:b w:val="false"/>
                <w:i w:val="false"/>
                <w:color w:val="000000"/>
                <w:sz w:val="20"/>
              </w:rPr>
              <w:t xml:space="preserve">
хозяйственного назначения). </w:t>
            </w:r>
            <w:r>
              <w:br/>
            </w:r>
            <w:r>
              <w:rPr>
                <w:rFonts w:ascii="Times New Roman"/>
                <w:b w:val="false"/>
                <w:i w:val="false"/>
                <w:color w:val="000000"/>
                <w:sz w:val="20"/>
              </w:rPr>
              <w:t xml:space="preserve">
6. Технологическое проектирование (разработка технологической части проектов строительства) объектов производственного назначения, в том числе: </w:t>
            </w:r>
            <w:r>
              <w:br/>
            </w:r>
            <w:r>
              <w:rPr>
                <w:rFonts w:ascii="Times New Roman"/>
                <w:b w:val="false"/>
                <w:i w:val="false"/>
                <w:color w:val="000000"/>
                <w:sz w:val="20"/>
              </w:rPr>
              <w:t xml:space="preserve">
1) для энергетической промышленности; </w:t>
            </w:r>
            <w:r>
              <w:br/>
            </w:r>
            <w:r>
              <w:rPr>
                <w:rFonts w:ascii="Times New Roman"/>
                <w:b w:val="false"/>
                <w:i w:val="false"/>
                <w:color w:val="000000"/>
                <w:sz w:val="20"/>
              </w:rPr>
              <w:t xml:space="preserve">
2) для перерабатывающей промышленности, включая легкую и пищевую промышленность; </w:t>
            </w:r>
            <w:r>
              <w:br/>
            </w:r>
            <w:r>
              <w:rPr>
                <w:rFonts w:ascii="Times New Roman"/>
                <w:b w:val="false"/>
                <w:i w:val="false"/>
                <w:color w:val="000000"/>
                <w:sz w:val="20"/>
              </w:rPr>
              <w:t xml:space="preserve">
3) для тяжелого машиностроения; </w:t>
            </w:r>
            <w:r>
              <w:br/>
            </w:r>
            <w:r>
              <w:rPr>
                <w:rFonts w:ascii="Times New Roman"/>
                <w:b w:val="false"/>
                <w:i w:val="false"/>
                <w:color w:val="000000"/>
                <w:sz w:val="20"/>
              </w:rPr>
              <w:t xml:space="preserve">
4) для медицинской, микробиологической и фармацевтической промышленности; </w:t>
            </w:r>
            <w:r>
              <w:br/>
            </w:r>
            <w:r>
              <w:rPr>
                <w:rFonts w:ascii="Times New Roman"/>
                <w:b w:val="false"/>
                <w:i w:val="false"/>
                <w:color w:val="000000"/>
                <w:sz w:val="20"/>
              </w:rPr>
              <w:t xml:space="preserve">
5) плотин, дамб, других гидротехнических сооружений; </w:t>
            </w:r>
            <w:r>
              <w:br/>
            </w:r>
            <w:r>
              <w:rPr>
                <w:rFonts w:ascii="Times New Roman"/>
                <w:b w:val="false"/>
                <w:i w:val="false"/>
                <w:color w:val="000000"/>
                <w:sz w:val="20"/>
              </w:rPr>
              <w:t xml:space="preserve">
6) конструкций башенного и мачтового типа; </w:t>
            </w:r>
            <w:r>
              <w:br/>
            </w:r>
            <w:r>
              <w:rPr>
                <w:rFonts w:ascii="Times New Roman"/>
                <w:b w:val="false"/>
                <w:i w:val="false"/>
                <w:color w:val="000000"/>
                <w:sz w:val="20"/>
              </w:rPr>
              <w:t xml:space="preserve">
7) для подъемно-транспортных устройств и лифтов. </w:t>
            </w:r>
            <w:r>
              <w:br/>
            </w:r>
            <w:r>
              <w:rPr>
                <w:rFonts w:ascii="Times New Roman"/>
                <w:b w:val="false"/>
                <w:i w:val="false"/>
                <w:color w:val="000000"/>
                <w:sz w:val="20"/>
              </w:rPr>
              <w:t xml:space="preserve">
7. 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 </w:t>
            </w:r>
            <w:r>
              <w:br/>
            </w:r>
            <w:r>
              <w:rPr>
                <w:rFonts w:ascii="Times New Roman"/>
                <w:b w:val="false"/>
                <w:i w:val="false"/>
                <w:color w:val="000000"/>
                <w:sz w:val="20"/>
              </w:rPr>
              <w:t xml:space="preserve">
1) внутригородского и внешнего транспорта, включая автомобильный, электрический, железнодорожный и иной рельсовый, воздушный, водный виды транспорта; </w:t>
            </w:r>
            <w:r>
              <w:br/>
            </w:r>
            <w:r>
              <w:rPr>
                <w:rFonts w:ascii="Times New Roman"/>
                <w:b w:val="false"/>
                <w:i w:val="false"/>
                <w:color w:val="000000"/>
                <w:sz w:val="20"/>
              </w:rPr>
              <w:t xml:space="preserve">
2) местных линий связи, радио-, телекоммуникаций; </w:t>
            </w:r>
            <w:r>
              <w:br/>
            </w:r>
            <w:r>
              <w:rPr>
                <w:rFonts w:ascii="Times New Roman"/>
                <w:b w:val="false"/>
                <w:i w:val="false"/>
                <w:color w:val="000000"/>
                <w:sz w:val="20"/>
              </w:rPr>
              <w:t>
3) общереспубликанских и международных линий связи (включая спутниковые) и иных видов телекоммуникаций.</w:t>
            </w:r>
            <w:r>
              <w:br/>
            </w:r>
            <w:r>
              <w:rPr>
                <w:rFonts w:ascii="Times New Roman"/>
                <w:b w:val="false"/>
                <w:i w:val="false"/>
                <w:color w:val="000000"/>
                <w:sz w:val="20"/>
              </w:rPr>
              <w:t xml:space="preserve">
8. Технологическое проектирование (разработка технологической части проектов транспортного строительства), включающее: </w:t>
            </w:r>
            <w:r>
              <w:br/>
            </w:r>
            <w:r>
              <w:rPr>
                <w:rFonts w:ascii="Times New Roman"/>
                <w:b w:val="false"/>
                <w:i w:val="false"/>
                <w:color w:val="000000"/>
                <w:sz w:val="20"/>
              </w:rPr>
              <w:t xml:space="preserve">
1) пути сообщения железнодорожного транспорта; </w:t>
            </w:r>
            <w:r>
              <w:br/>
            </w:r>
            <w:r>
              <w:rPr>
                <w:rFonts w:ascii="Times New Roman"/>
                <w:b w:val="false"/>
                <w:i w:val="false"/>
                <w:color w:val="000000"/>
                <w:sz w:val="20"/>
              </w:rPr>
              <w:t xml:space="preserve">
2) автомобильные дороги всех категорий; </w:t>
            </w:r>
            <w:r>
              <w:br/>
            </w:r>
            <w:r>
              <w:rPr>
                <w:rFonts w:ascii="Times New Roman"/>
                <w:b w:val="false"/>
                <w:i w:val="false"/>
                <w:color w:val="000000"/>
                <w:sz w:val="20"/>
              </w:rPr>
              <w:t xml:space="preserve">
3) улично-дорожную сеть городского электрического транспорта; </w:t>
            </w:r>
            <w:r>
              <w:br/>
            </w:r>
            <w:r>
              <w:rPr>
                <w:rFonts w:ascii="Times New Roman"/>
                <w:b w:val="false"/>
                <w:i w:val="false"/>
                <w:color w:val="000000"/>
                <w:sz w:val="20"/>
              </w:rPr>
              <w:t xml:space="preserve">
4) мосты и мостовые переходы, в том числе транспортные эстакады и многоуровневые развязки. </w:t>
            </w:r>
            <w:r>
              <w:br/>
            </w:r>
            <w:r>
              <w:rPr>
                <w:rFonts w:ascii="Times New Roman"/>
                <w:b w:val="false"/>
                <w:i w:val="false"/>
                <w:color w:val="000000"/>
                <w:sz w:val="20"/>
              </w:rPr>
              <w:t xml:space="preserve">
9.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строительно-монтажные работы</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Специальные работы в грунтах, в том числе:</w:t>
            </w:r>
            <w:r>
              <w:br/>
            </w:r>
            <w:r>
              <w:rPr>
                <w:rFonts w:ascii="Times New Roman"/>
                <w:b w:val="false"/>
                <w:i w:val="false"/>
                <w:color w:val="000000"/>
                <w:sz w:val="20"/>
              </w:rPr>
              <w:t xml:space="preserve">
1) устройство оснований; </w:t>
            </w:r>
            <w:r>
              <w:br/>
            </w:r>
            <w:r>
              <w:rPr>
                <w:rFonts w:ascii="Times New Roman"/>
                <w:b w:val="false"/>
                <w:i w:val="false"/>
                <w:color w:val="000000"/>
                <w:sz w:val="20"/>
              </w:rPr>
              <w:t xml:space="preserve">
2) буровые работы в грунте; </w:t>
            </w:r>
            <w:r>
              <w:br/>
            </w:r>
            <w:r>
              <w:rPr>
                <w:rFonts w:ascii="Times New Roman"/>
                <w:b w:val="false"/>
                <w:i w:val="false"/>
                <w:color w:val="000000"/>
                <w:sz w:val="20"/>
              </w:rPr>
              <w:t xml:space="preserve">
3) подводно-технические работы и работы на морском шельфе. </w:t>
            </w:r>
            <w:r>
              <w:br/>
            </w:r>
            <w:r>
              <w:rPr>
                <w:rFonts w:ascii="Times New Roman"/>
                <w:b w:val="false"/>
                <w:i w:val="false"/>
                <w:color w:val="000000"/>
                <w:sz w:val="20"/>
              </w:rPr>
              <w:t xml:space="preserve">
2.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 в том числе: </w:t>
            </w:r>
            <w:r>
              <w:br/>
            </w:r>
            <w:r>
              <w:rPr>
                <w:rFonts w:ascii="Times New Roman"/>
                <w:b w:val="false"/>
                <w:i w:val="false"/>
                <w:color w:val="000000"/>
                <w:sz w:val="20"/>
              </w:rPr>
              <w:t xml:space="preserve">
1) монтаж металлических конструкций; </w:t>
            </w:r>
            <w:r>
              <w:br/>
            </w:r>
            <w:r>
              <w:rPr>
                <w:rFonts w:ascii="Times New Roman"/>
                <w:b w:val="false"/>
                <w:i w:val="false"/>
                <w:color w:val="000000"/>
                <w:sz w:val="20"/>
              </w:rPr>
              <w:t xml:space="preserve">
2) монтаж строительных конструкций башенного и мачтового типа, дымовых труб; </w:t>
            </w:r>
            <w:r>
              <w:br/>
            </w:r>
            <w:r>
              <w:rPr>
                <w:rFonts w:ascii="Times New Roman"/>
                <w:b w:val="false"/>
                <w:i w:val="false"/>
                <w:color w:val="000000"/>
                <w:sz w:val="20"/>
              </w:rPr>
              <w:t xml:space="preserve">
3) монтаж несущих конструкций мостов и мостовых переходов; </w:t>
            </w:r>
            <w:r>
              <w:br/>
            </w:r>
            <w:r>
              <w:rPr>
                <w:rFonts w:ascii="Times New Roman"/>
                <w:b w:val="false"/>
                <w:i w:val="false"/>
                <w:color w:val="000000"/>
                <w:sz w:val="20"/>
              </w:rPr>
              <w:t xml:space="preserve">
4) гидротехнические и селезащитные сооружения, плотины, дамбы; </w:t>
            </w:r>
            <w:r>
              <w:br/>
            </w:r>
            <w:r>
              <w:rPr>
                <w:rFonts w:ascii="Times New Roman"/>
                <w:b w:val="false"/>
                <w:i w:val="false"/>
                <w:color w:val="000000"/>
                <w:sz w:val="20"/>
              </w:rPr>
              <w:t xml:space="preserve">
5) дымовые трубы, силосные сооружения, градирни, надшахтные копры; </w:t>
            </w:r>
            <w:r>
              <w:br/>
            </w:r>
            <w:r>
              <w:rPr>
                <w:rFonts w:ascii="Times New Roman"/>
                <w:b w:val="false"/>
                <w:i w:val="false"/>
                <w:color w:val="000000"/>
                <w:sz w:val="20"/>
              </w:rPr>
              <w:t xml:space="preserve">
6) горнопроходческие и тоннельные работы, устройство противофильтрационных завес; </w:t>
            </w:r>
            <w:r>
              <w:br/>
            </w:r>
            <w:r>
              <w:rPr>
                <w:rFonts w:ascii="Times New Roman"/>
                <w:b w:val="false"/>
                <w:i w:val="false"/>
                <w:color w:val="000000"/>
                <w:sz w:val="20"/>
              </w:rPr>
              <w:t xml:space="preserve">
7) монтаж строительных конструкций подъемных сооружений (лифтов, эскалаторов, шахтных копров и подъемников, канатных дорог и других конструкций подъемных сооружений); </w:t>
            </w:r>
            <w:r>
              <w:br/>
            </w:r>
            <w:r>
              <w:rPr>
                <w:rFonts w:ascii="Times New Roman"/>
                <w:b w:val="false"/>
                <w:i w:val="false"/>
                <w:color w:val="000000"/>
                <w:sz w:val="20"/>
              </w:rPr>
              <w:t xml:space="preserve">
8) устройство монолитных, а также монтаж сборных бетонных и железобетонных конструкций, кладка штучных элементов стен и перегородок и заполнение проемов; </w:t>
            </w:r>
            <w:r>
              <w:br/>
            </w:r>
            <w:r>
              <w:rPr>
                <w:rFonts w:ascii="Times New Roman"/>
                <w:b w:val="false"/>
                <w:i w:val="false"/>
                <w:color w:val="000000"/>
                <w:sz w:val="20"/>
              </w:rPr>
              <w:t xml:space="preserve">
9) кровельные работы. </w:t>
            </w:r>
            <w:r>
              <w:br/>
            </w:r>
            <w:r>
              <w:rPr>
                <w:rFonts w:ascii="Times New Roman"/>
                <w:b w:val="false"/>
                <w:i w:val="false"/>
                <w:color w:val="000000"/>
                <w:sz w:val="20"/>
              </w:rPr>
              <w:t>
3. Специальные строительные и монтажные работы по прокладке линейных сооружений, включающие капитальный ремонт и реконструкцию, в том числе:</w:t>
            </w:r>
            <w:r>
              <w:br/>
            </w:r>
            <w:r>
              <w:rPr>
                <w:rFonts w:ascii="Times New Roman"/>
                <w:b w:val="false"/>
                <w:i w:val="false"/>
                <w:color w:val="000000"/>
                <w:sz w:val="20"/>
              </w:rPr>
              <w:t xml:space="preserve">
1) стальных резервуаров (емкостей), работающих под давлением либо предназначенных для хранения взрывопожароопасных или иных опасных (вредных) жидких или газообразных веществ; </w:t>
            </w:r>
            <w:r>
              <w:br/>
            </w:r>
            <w:r>
              <w:rPr>
                <w:rFonts w:ascii="Times New Roman"/>
                <w:b w:val="false"/>
                <w:i w:val="false"/>
                <w:color w:val="000000"/>
                <w:sz w:val="20"/>
              </w:rPr>
              <w:t xml:space="preserve">
2) промысловых и магистральных сетей нефтепроводов, газопроводов, а также магистральных сетей нефтепродуктопроводов; </w:t>
            </w:r>
            <w:r>
              <w:br/>
            </w:r>
            <w:r>
              <w:rPr>
                <w:rFonts w:ascii="Times New Roman"/>
                <w:b w:val="false"/>
                <w:i w:val="false"/>
                <w:color w:val="000000"/>
                <w:sz w:val="20"/>
              </w:rPr>
              <w:t xml:space="preserve">
3) магистральных линий электропередачи с напряжением до 35 кВ и до 110 кВ и выше; </w:t>
            </w:r>
            <w:r>
              <w:br/>
            </w:r>
            <w:r>
              <w:rPr>
                <w:rFonts w:ascii="Times New Roman"/>
                <w:b w:val="false"/>
                <w:i w:val="false"/>
                <w:color w:val="000000"/>
                <w:sz w:val="20"/>
              </w:rPr>
              <w:t xml:space="preserve">
4) общереспубликанских и международных линий связи и телекоммуникаций. </w:t>
            </w:r>
            <w:r>
              <w:br/>
            </w:r>
            <w:r>
              <w:rPr>
                <w:rFonts w:ascii="Times New Roman"/>
                <w:b w:val="false"/>
                <w:i w:val="false"/>
                <w:color w:val="000000"/>
                <w:sz w:val="20"/>
              </w:rPr>
              <w:t xml:space="preserve">
4. Устройство инженерных сетей и систем, включающее капитальный ремонт и реконструкцию, в том числе: </w:t>
            </w:r>
            <w:r>
              <w:br/>
            </w:r>
            <w:r>
              <w:rPr>
                <w:rFonts w:ascii="Times New Roman"/>
                <w:b w:val="false"/>
                <w:i w:val="false"/>
                <w:color w:val="000000"/>
                <w:sz w:val="20"/>
              </w:rPr>
              <w:t xml:space="preserve">
1) сетей электроснабжения железнодорожных путей сообщения, сетей электроснабжения и электроосвещения предприятий воздушного транспорта; </w:t>
            </w:r>
            <w:r>
              <w:br/>
            </w:r>
            <w:r>
              <w:rPr>
                <w:rFonts w:ascii="Times New Roman"/>
                <w:b w:val="false"/>
                <w:i w:val="false"/>
                <w:color w:val="000000"/>
                <w:sz w:val="20"/>
              </w:rPr>
              <w:t>
2) сетей газоснабжения высокого и среднего давления, бытового и производственного газоснабжения низкого давления, внутренних систем газоснабжения;</w:t>
            </w:r>
            <w:r>
              <w:br/>
            </w:r>
            <w:r>
              <w:rPr>
                <w:rFonts w:ascii="Times New Roman"/>
                <w:b w:val="false"/>
                <w:i w:val="false"/>
                <w:color w:val="000000"/>
                <w:sz w:val="20"/>
              </w:rPr>
              <w:t xml:space="preserve">
3) сетей холодного и горячего водоснабжения, теплоснабжения, централизованной канализации бытовых, производственных и ливневых стоков, устройства внутренних систем водопровода, отопления и канализации; </w:t>
            </w:r>
            <w:r>
              <w:br/>
            </w:r>
            <w:r>
              <w:rPr>
                <w:rFonts w:ascii="Times New Roman"/>
                <w:b w:val="false"/>
                <w:i w:val="false"/>
                <w:color w:val="000000"/>
                <w:sz w:val="20"/>
              </w:rPr>
              <w:t xml:space="preserve">
4) сетей электроснабжения и устройства наружного электроосвещения, внутренних систем электроосвещения и электроотопления. </w:t>
            </w:r>
            <w:r>
              <w:br/>
            </w:r>
            <w:r>
              <w:rPr>
                <w:rFonts w:ascii="Times New Roman"/>
                <w:b w:val="false"/>
                <w:i w:val="false"/>
                <w:color w:val="000000"/>
                <w:sz w:val="20"/>
              </w:rPr>
              <w:t xml:space="preserve">
5. Строительство автомобильных и железных дорог, включающее капитальный ремонт и реконструкцию, в том числе: </w:t>
            </w:r>
            <w:r>
              <w:br/>
            </w:r>
            <w:r>
              <w:rPr>
                <w:rFonts w:ascii="Times New Roman"/>
                <w:b w:val="false"/>
                <w:i w:val="false"/>
                <w:color w:val="000000"/>
                <w:sz w:val="20"/>
              </w:rPr>
              <w:t xml:space="preserve">
1) основания и верхние строения железнодорожных путей; </w:t>
            </w:r>
            <w:r>
              <w:br/>
            </w:r>
            <w:r>
              <w:rPr>
                <w:rFonts w:ascii="Times New Roman"/>
                <w:b w:val="false"/>
                <w:i w:val="false"/>
                <w:color w:val="000000"/>
                <w:sz w:val="20"/>
              </w:rPr>
              <w:t xml:space="preserve">
2) 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 </w:t>
            </w:r>
            <w:r>
              <w:br/>
            </w:r>
            <w:r>
              <w:rPr>
                <w:rFonts w:ascii="Times New Roman"/>
                <w:b w:val="false"/>
                <w:i w:val="false"/>
                <w:color w:val="000000"/>
                <w:sz w:val="20"/>
              </w:rPr>
              <w:t xml:space="preserve">
3) 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 </w:t>
            </w:r>
            <w:r>
              <w:br/>
            </w:r>
            <w:r>
              <w:rPr>
                <w:rFonts w:ascii="Times New Roman"/>
                <w:b w:val="false"/>
                <w:i w:val="false"/>
                <w:color w:val="000000"/>
                <w:sz w:val="20"/>
              </w:rPr>
              <w:t xml:space="preserve">
4) основания и покрытия взлетно-посадочных полос аэродромов и вертолетных площадок. </w:t>
            </w:r>
            <w:r>
              <w:br/>
            </w:r>
            <w:r>
              <w:rPr>
                <w:rFonts w:ascii="Times New Roman"/>
                <w:b w:val="false"/>
                <w:i w:val="false"/>
                <w:color w:val="000000"/>
                <w:sz w:val="20"/>
              </w:rPr>
              <w:t xml:space="preserve">
6. Монтаж технологического оборудования, пусконаладочные работы, связанные с: </w:t>
            </w:r>
            <w:r>
              <w:br/>
            </w:r>
            <w:r>
              <w:rPr>
                <w:rFonts w:ascii="Times New Roman"/>
                <w:b w:val="false"/>
                <w:i w:val="false"/>
                <w:color w:val="000000"/>
                <w:sz w:val="20"/>
              </w:rPr>
              <w:t xml:space="preserve">
1) гидротехническими и мелиоративными сооружениями; </w:t>
            </w:r>
            <w:r>
              <w:br/>
            </w:r>
            <w:r>
              <w:rPr>
                <w:rFonts w:ascii="Times New Roman"/>
                <w:b w:val="false"/>
                <w:i w:val="false"/>
                <w:color w:val="000000"/>
                <w:sz w:val="20"/>
              </w:rPr>
              <w:t xml:space="preserve">
2) производством строительных материалов, изделий и конструкций; </w:t>
            </w:r>
            <w:r>
              <w:br/>
            </w:r>
            <w:r>
              <w:rPr>
                <w:rFonts w:ascii="Times New Roman"/>
                <w:b w:val="false"/>
                <w:i w:val="false"/>
                <w:color w:val="000000"/>
                <w:sz w:val="20"/>
              </w:rPr>
              <w:t xml:space="preserve">
3) объектами театрально-зрелищного, образовательного, спортивного назначения; </w:t>
            </w:r>
            <w:r>
              <w:br/>
            </w:r>
            <w:r>
              <w:rPr>
                <w:rFonts w:ascii="Times New Roman"/>
                <w:b w:val="false"/>
                <w:i w:val="false"/>
                <w:color w:val="000000"/>
                <w:sz w:val="20"/>
              </w:rPr>
              <w:t xml:space="preserve">
4) 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назначения.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Законом РК от 07.04.2016 </w:t>
            </w:r>
            <w:r>
              <w:rPr>
                <w:rFonts w:ascii="Times New Roman"/>
                <w:b w:val="false"/>
                <w:i w:val="false"/>
                <w:color w:val="000000"/>
                <w:sz w:val="20"/>
              </w:rPr>
              <w:t>№ 487-V</w:t>
            </w:r>
            <w:r>
              <w:rPr>
                <w:rFonts w:ascii="Times New Roman"/>
                <w:b w:val="false"/>
                <w:i/>
                <w:color w:val="000000"/>
                <w:sz w:val="20"/>
              </w:rPr>
              <w:t xml:space="preserve"> (</w:t>
            </w:r>
            <w:r>
              <w:rPr>
                <w:rFonts w:ascii="Times New Roman"/>
                <w:b w:val="false"/>
                <w:i w:val="false"/>
                <w:color w:val="000000"/>
                <w:sz w:val="20"/>
              </w:rPr>
              <w:t>вводится</w:t>
            </w:r>
            <w:r>
              <w:rPr>
                <w:rFonts w:ascii="Times New Roman"/>
                <w:b w:val="false"/>
                <w:i/>
                <w:color w:val="000000"/>
                <w:sz w:val="20"/>
              </w:rPr>
              <w:t xml:space="preserve"> в действие по истечении шести месяцев после дня его первого официального опубликования)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углеводородов</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Добыча нефти, газа, нефтегазоконденсата.</w:t>
            </w:r>
            <w:r>
              <w:br/>
            </w:r>
            <w:r>
              <w:rPr>
                <w:rFonts w:ascii="Times New Roman"/>
                <w:b w:val="false"/>
                <w:i w:val="false"/>
                <w:color w:val="000000"/>
                <w:sz w:val="20"/>
              </w:rPr>
              <w:t>
2. Ведение технологических работ (промысловые исследования; сейсморазведочные работы; геофизические работы) на месторождениях углеводородов.</w:t>
            </w:r>
            <w:r>
              <w:br/>
            </w:r>
            <w:r>
              <w:rPr>
                <w:rFonts w:ascii="Times New Roman"/>
                <w:b w:val="false"/>
                <w:i w:val="false"/>
                <w:color w:val="000000"/>
                <w:sz w:val="20"/>
              </w:rPr>
              <w:t xml:space="preserve">
3. Прострелочно-взрывные работы в нефтяных; газовых; газоконденсатных; нагнетательных скважинах. </w:t>
            </w:r>
            <w:r>
              <w:br/>
            </w:r>
            <w:r>
              <w:rPr>
                <w:rFonts w:ascii="Times New Roman"/>
                <w:b w:val="false"/>
                <w:i w:val="false"/>
                <w:color w:val="000000"/>
                <w:sz w:val="20"/>
              </w:rPr>
              <w:t xml:space="preserve">
4. Бурение скважин на месторождениях углеводородов на суше; на море; на внутренних водоемах. </w:t>
            </w:r>
            <w:r>
              <w:br/>
            </w:r>
            <w:r>
              <w:rPr>
                <w:rFonts w:ascii="Times New Roman"/>
                <w:b w:val="false"/>
                <w:i w:val="false"/>
                <w:color w:val="000000"/>
                <w:sz w:val="20"/>
              </w:rPr>
              <w:t xml:space="preserve">
5. Подземный ремонт (текущий; капитальный) скважин на месторождениях. </w:t>
            </w:r>
            <w:r>
              <w:br/>
            </w:r>
            <w:r>
              <w:rPr>
                <w:rFonts w:ascii="Times New Roman"/>
                <w:b w:val="false"/>
                <w:i w:val="false"/>
                <w:color w:val="000000"/>
                <w:sz w:val="20"/>
              </w:rPr>
              <w:t xml:space="preserve">
6. Цементация; испытания; освоение, опробование скважин на месторождениях углеводородов. </w:t>
            </w:r>
            <w:r>
              <w:br/>
            </w:r>
            <w:r>
              <w:rPr>
                <w:rFonts w:ascii="Times New Roman"/>
                <w:b w:val="false"/>
                <w:i w:val="false"/>
                <w:color w:val="000000"/>
                <w:sz w:val="20"/>
              </w:rPr>
              <w:t xml:space="preserve">
7. Консервация; ликвидация скважин на месторождениях углеводородов. </w:t>
            </w:r>
            <w:r>
              <w:br/>
            </w:r>
            <w:r>
              <w:rPr>
                <w:rFonts w:ascii="Times New Roman"/>
                <w:b w:val="false"/>
                <w:i w:val="false"/>
                <w:color w:val="000000"/>
                <w:sz w:val="20"/>
              </w:rPr>
              <w:t xml:space="preserve">
8. Повышение нефтеотдачи нефтяных пластов и увеличение производительности скважин. </w:t>
            </w:r>
            <w:r>
              <w:br/>
            </w:r>
            <w:r>
              <w:rPr>
                <w:rFonts w:ascii="Times New Roman"/>
                <w:b w:val="false"/>
                <w:i w:val="false"/>
                <w:color w:val="000000"/>
                <w:sz w:val="20"/>
              </w:rPr>
              <w:t xml:space="preserve">
9. Работы по предотвращению и ликвидации разливов на месторождениях углеводородов на суше; на море. </w:t>
            </w:r>
            <w:r>
              <w:br/>
            </w:r>
            <w:r>
              <w:rPr>
                <w:rFonts w:ascii="Times New Roman"/>
                <w:b w:val="false"/>
                <w:i w:val="false"/>
                <w:color w:val="000000"/>
                <w:sz w:val="20"/>
              </w:rPr>
              <w:t xml:space="preserve">
10. Эксплуатация нефтехимических производств. </w:t>
            </w:r>
            <w:r>
              <w:br/>
            </w:r>
            <w:r>
              <w:rPr>
                <w:rFonts w:ascii="Times New Roman"/>
                <w:b w:val="false"/>
                <w:i w:val="false"/>
                <w:color w:val="000000"/>
                <w:sz w:val="20"/>
              </w:rPr>
              <w:t xml:space="preserve">
11. Составление проектных документов; технологических регламентов; технико-экономического обоснования проектов для месторождений углеводородов. </w:t>
            </w:r>
            <w:r>
              <w:br/>
            </w:r>
            <w:r>
              <w:rPr>
                <w:rFonts w:ascii="Times New Roman"/>
                <w:b w:val="false"/>
                <w:i w:val="false"/>
                <w:color w:val="000000"/>
                <w:sz w:val="20"/>
              </w:rPr>
              <w:t>
12. Эксплуатация магистральных газопроводов, нефтепроводов, нефтепродуктопроводов.</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промышленности</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эксплуатации горных и химических производств</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Добыча твердых полезных ископаемых (за исключением общераспространенных полезных ископаемых).</w:t>
            </w:r>
            <w:r>
              <w:br/>
            </w:r>
            <w:r>
              <w:rPr>
                <w:rFonts w:ascii="Times New Roman"/>
                <w:b w:val="false"/>
                <w:i w:val="false"/>
                <w:color w:val="000000"/>
                <w:sz w:val="20"/>
              </w:rPr>
              <w:t>
2. Вскрытие и разработка месторождений твердых полезных ископаемых открытым и подземным способами.</w:t>
            </w:r>
            <w:r>
              <w:br/>
            </w:r>
            <w:r>
              <w:rPr>
                <w:rFonts w:ascii="Times New Roman"/>
                <w:b w:val="false"/>
                <w:i w:val="false"/>
                <w:color w:val="000000"/>
                <w:sz w:val="20"/>
              </w:rPr>
              <w:t>
3. Ведение технологических работ на месторождениях.</w:t>
            </w:r>
            <w:r>
              <w:br/>
            </w:r>
            <w:r>
              <w:rPr>
                <w:rFonts w:ascii="Times New Roman"/>
                <w:b w:val="false"/>
                <w:i w:val="false"/>
                <w:color w:val="000000"/>
                <w:sz w:val="20"/>
              </w:rPr>
              <w:t>
4. Производство взрывных работ для добычи полезных ископаемых.</w:t>
            </w:r>
            <w:r>
              <w:br/>
            </w:r>
            <w:r>
              <w:rPr>
                <w:rFonts w:ascii="Times New Roman"/>
                <w:b w:val="false"/>
                <w:i w:val="false"/>
                <w:color w:val="000000"/>
                <w:sz w:val="20"/>
              </w:rPr>
              <w:t>
5. Ликвидационные работы по закрытию рудников и шахт.</w:t>
            </w:r>
            <w:r>
              <w:br/>
            </w:r>
            <w:r>
              <w:rPr>
                <w:rFonts w:ascii="Times New Roman"/>
                <w:b w:val="false"/>
                <w:i w:val="false"/>
                <w:color w:val="000000"/>
                <w:sz w:val="20"/>
              </w:rPr>
              <w:t>
6. Подземный и капитальный ремонт скважин, демонтаж оборудования и агрегатов, установка подъемника скважин.</w:t>
            </w:r>
            <w:r>
              <w:br/>
            </w:r>
            <w:r>
              <w:rPr>
                <w:rFonts w:ascii="Times New Roman"/>
                <w:b w:val="false"/>
                <w:i w:val="false"/>
                <w:color w:val="000000"/>
                <w:sz w:val="20"/>
              </w:rPr>
              <w:t>
7. Испытания после ремонта скважин.</w:t>
            </w:r>
            <w:r>
              <w:br/>
            </w:r>
            <w:r>
              <w:rPr>
                <w:rFonts w:ascii="Times New Roman"/>
                <w:b w:val="false"/>
                <w:i w:val="false"/>
                <w:color w:val="000000"/>
                <w:sz w:val="20"/>
              </w:rPr>
              <w:t>
8. Промывка, цементация, опробование и освоение скважин.</w:t>
            </w:r>
            <w:r>
              <w:br/>
            </w:r>
            <w:r>
              <w:rPr>
                <w:rFonts w:ascii="Times New Roman"/>
                <w:b w:val="false"/>
                <w:i w:val="false"/>
                <w:color w:val="000000"/>
                <w:sz w:val="20"/>
              </w:rPr>
              <w:t>
9. Эксплуатация химических производств.</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покупке электрической энергии в целях энергоснабжения</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70"/>
          <w:p>
            <w:pPr>
              <w:spacing w:after="20"/>
              <w:ind w:left="20"/>
              <w:jc w:val="both"/>
            </w:pPr>
            <w:r>
              <w:rPr>
                <w:rFonts w:ascii="Times New Roman"/>
                <w:b w:val="false"/>
                <w:i w:val="false"/>
                <w:color w:val="000000"/>
                <w:sz w:val="20"/>
              </w:rPr>
              <w:t>
Лицензирование деятельности в сфере информатизации и связи</w:t>
            </w:r>
          </w:p>
          <w:bookmarkEnd w:id="270"/>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предоставление услуг в области связи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Междугородная телефонная связь.</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Международная телефонная связь. </w:t>
            </w:r>
            <w:r>
              <w:br/>
            </w:r>
            <w:r>
              <w:rPr>
                <w:rFonts w:ascii="Times New Roman"/>
                <w:b w:val="false"/>
                <w:i w:val="false"/>
                <w:color w:val="000000"/>
                <w:sz w:val="20"/>
              </w:rPr>
              <w:t xml:space="preserve">
3. Спутниковая подвижная связь. </w:t>
            </w:r>
            <w:r>
              <w:br/>
            </w:r>
            <w:r>
              <w:rPr>
                <w:rFonts w:ascii="Times New Roman"/>
                <w:b w:val="false"/>
                <w:i w:val="false"/>
                <w:color w:val="000000"/>
                <w:sz w:val="20"/>
              </w:rPr>
              <w:t>
4. Сотовая связь (с указанием наименования стандарта).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оборота наркотических средств, психотропных веществ, прекурсоров</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в сфере оборота наркотических средств, психотропных веществ и прекурсоров</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Разработка, производство, переработка, перевозка, пересылка, приобретение, хранение, распределение, реализация, использование, уничтожение наркотических средств.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5 лет;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Производство психотропных веществ и прекурсоров.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Разработка, переработка, перевозка, пересылка, приобретение, хранение, распределение, реализация, использование, уничтожение психотропных веществ и прекурсоров.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5 лет;</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Культивирование, сбор, заготовка растений и трав, содержащих наркотические средства.</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5 лет;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Культивирование, сбор, заготовка растений и трав, содержащих психотропные вещества.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5 лет;</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деятельность, связанную с оборотом наркотических средств, психотропных веществ и прекурсоров в области здравоохранения.</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5 лет;</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здравоохранения</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медицинскую деятельность</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Скорая медицинская помощь и (или) санитарная авиация. </w:t>
            </w:r>
            <w:r>
              <w:br/>
            </w:r>
            <w:r>
              <w:rPr>
                <w:rFonts w:ascii="Times New Roman"/>
                <w:b w:val="false"/>
                <w:i w:val="false"/>
                <w:color w:val="000000"/>
                <w:sz w:val="20"/>
              </w:rPr>
              <w:t xml:space="preserve">
2. Амбулаторно-поликлиническая помощь взрослому и (или) детскому населению по специальностям: первичная медико-санитарная помощь: доврачебная, квалифицированная; </w:t>
            </w:r>
            <w:r>
              <w:br/>
            </w:r>
            <w:r>
              <w:rPr>
                <w:rFonts w:ascii="Times New Roman"/>
                <w:b w:val="false"/>
                <w:i w:val="false"/>
                <w:color w:val="000000"/>
                <w:sz w:val="20"/>
              </w:rPr>
              <w:t>
консультативно-диагностическая помощь:</w:t>
            </w:r>
            <w:r>
              <w:br/>
            </w:r>
            <w:r>
              <w:rPr>
                <w:rFonts w:ascii="Times New Roman"/>
                <w:b w:val="false"/>
                <w:i w:val="false"/>
                <w:color w:val="000000"/>
                <w:sz w:val="20"/>
              </w:rPr>
              <w:t>
диагностика:</w:t>
            </w:r>
            <w:r>
              <w:br/>
            </w:r>
            <w:r>
              <w:rPr>
                <w:rFonts w:ascii="Times New Roman"/>
                <w:b w:val="false"/>
                <w:i w:val="false"/>
                <w:color w:val="000000"/>
                <w:sz w:val="20"/>
              </w:rPr>
              <w:t xml:space="preserve">
радиоизотопная, рентгенологическая, ультразвуковая, функциональная, эндоскопическая; </w:t>
            </w:r>
            <w:r>
              <w:br/>
            </w:r>
            <w:r>
              <w:rPr>
                <w:rFonts w:ascii="Times New Roman"/>
                <w:b w:val="false"/>
                <w:i w:val="false"/>
                <w:color w:val="000000"/>
                <w:sz w:val="20"/>
              </w:rPr>
              <w:t xml:space="preserve">
лабораторная диагностика: </w:t>
            </w:r>
            <w:r>
              <w:br/>
            </w:r>
            <w:r>
              <w:rPr>
                <w:rFonts w:ascii="Times New Roman"/>
                <w:b w:val="false"/>
                <w:i w:val="false"/>
                <w:color w:val="000000"/>
                <w:sz w:val="20"/>
              </w:rPr>
              <w:t xml:space="preserve">
бактериологические, биохимические, иммунологические исследования, лабораторная диагностика вируса иммунодефицита человека (ВИЧ-диагностика), общеклинические, серологические, цитологические исследования; </w:t>
            </w:r>
            <w:r>
              <w:br/>
            </w:r>
            <w:r>
              <w:rPr>
                <w:rFonts w:ascii="Times New Roman"/>
                <w:b w:val="false"/>
                <w:i w:val="false"/>
                <w:color w:val="000000"/>
                <w:sz w:val="20"/>
              </w:rPr>
              <w:t xml:space="preserve">
акушерство и гинекология; </w:t>
            </w:r>
            <w:r>
              <w:br/>
            </w:r>
            <w:r>
              <w:rPr>
                <w:rFonts w:ascii="Times New Roman"/>
                <w:b w:val="false"/>
                <w:i w:val="false"/>
                <w:color w:val="000000"/>
                <w:sz w:val="20"/>
              </w:rPr>
              <w:t xml:space="preserve">
педиатрия; </w:t>
            </w:r>
            <w:r>
              <w:br/>
            </w:r>
            <w:r>
              <w:rPr>
                <w:rFonts w:ascii="Times New Roman"/>
                <w:b w:val="false"/>
                <w:i w:val="false"/>
                <w:color w:val="000000"/>
                <w:sz w:val="20"/>
              </w:rPr>
              <w:t xml:space="preserve">
неонатология; </w:t>
            </w:r>
            <w:r>
              <w:br/>
            </w:r>
            <w:r>
              <w:rPr>
                <w:rFonts w:ascii="Times New Roman"/>
                <w:b w:val="false"/>
                <w:i w:val="false"/>
                <w:color w:val="000000"/>
                <w:sz w:val="20"/>
              </w:rPr>
              <w:t xml:space="preserve">
инфекционные болезни; </w:t>
            </w:r>
            <w:r>
              <w:br/>
            </w:r>
            <w:r>
              <w:rPr>
                <w:rFonts w:ascii="Times New Roman"/>
                <w:b w:val="false"/>
                <w:i w:val="false"/>
                <w:color w:val="000000"/>
                <w:sz w:val="20"/>
              </w:rPr>
              <w:t xml:space="preserve">
терапия; </w:t>
            </w:r>
            <w:r>
              <w:br/>
            </w:r>
            <w:r>
              <w:rPr>
                <w:rFonts w:ascii="Times New Roman"/>
                <w:b w:val="false"/>
                <w:i w:val="false"/>
                <w:color w:val="000000"/>
                <w:sz w:val="20"/>
              </w:rPr>
              <w:t xml:space="preserve">
невропатология; </w:t>
            </w:r>
            <w:r>
              <w:br/>
            </w:r>
            <w:r>
              <w:rPr>
                <w:rFonts w:ascii="Times New Roman"/>
                <w:b w:val="false"/>
                <w:i w:val="false"/>
                <w:color w:val="000000"/>
                <w:sz w:val="20"/>
              </w:rPr>
              <w:t xml:space="preserve">
кардиология; </w:t>
            </w:r>
            <w:r>
              <w:br/>
            </w:r>
            <w:r>
              <w:rPr>
                <w:rFonts w:ascii="Times New Roman"/>
                <w:b w:val="false"/>
                <w:i w:val="false"/>
                <w:color w:val="000000"/>
                <w:sz w:val="20"/>
              </w:rPr>
              <w:t xml:space="preserve">
ревматология; </w:t>
            </w:r>
            <w:r>
              <w:br/>
            </w:r>
            <w:r>
              <w:rPr>
                <w:rFonts w:ascii="Times New Roman"/>
                <w:b w:val="false"/>
                <w:i w:val="false"/>
                <w:color w:val="000000"/>
                <w:sz w:val="20"/>
              </w:rPr>
              <w:t xml:space="preserve">
гастроэнтерология; </w:t>
            </w:r>
            <w:r>
              <w:br/>
            </w:r>
            <w:r>
              <w:rPr>
                <w:rFonts w:ascii="Times New Roman"/>
                <w:b w:val="false"/>
                <w:i w:val="false"/>
                <w:color w:val="000000"/>
                <w:sz w:val="20"/>
              </w:rPr>
              <w:t xml:space="preserve">
нефрология; </w:t>
            </w:r>
            <w:r>
              <w:br/>
            </w:r>
            <w:r>
              <w:rPr>
                <w:rFonts w:ascii="Times New Roman"/>
                <w:b w:val="false"/>
                <w:i w:val="false"/>
                <w:color w:val="000000"/>
                <w:sz w:val="20"/>
              </w:rPr>
              <w:t xml:space="preserve">
пульмонология; </w:t>
            </w:r>
            <w:r>
              <w:br/>
            </w:r>
            <w:r>
              <w:rPr>
                <w:rFonts w:ascii="Times New Roman"/>
                <w:b w:val="false"/>
                <w:i w:val="false"/>
                <w:color w:val="000000"/>
                <w:sz w:val="20"/>
              </w:rPr>
              <w:t xml:space="preserve">
эндокринология; </w:t>
            </w:r>
            <w:r>
              <w:br/>
            </w:r>
            <w:r>
              <w:rPr>
                <w:rFonts w:ascii="Times New Roman"/>
                <w:b w:val="false"/>
                <w:i w:val="false"/>
                <w:color w:val="000000"/>
                <w:sz w:val="20"/>
              </w:rPr>
              <w:t>
аллергология и иммунология;</w:t>
            </w:r>
            <w:r>
              <w:br/>
            </w:r>
            <w:r>
              <w:rPr>
                <w:rFonts w:ascii="Times New Roman"/>
                <w:b w:val="false"/>
                <w:i w:val="false"/>
                <w:color w:val="000000"/>
                <w:sz w:val="20"/>
              </w:rPr>
              <w:t>
гематология;</w:t>
            </w:r>
            <w:r>
              <w:br/>
            </w:r>
            <w:r>
              <w:rPr>
                <w:rFonts w:ascii="Times New Roman"/>
                <w:b w:val="false"/>
                <w:i w:val="false"/>
                <w:color w:val="000000"/>
                <w:sz w:val="20"/>
              </w:rPr>
              <w:t>
профессиональная патология;</w:t>
            </w:r>
            <w:r>
              <w:br/>
            </w:r>
            <w:r>
              <w:rPr>
                <w:rFonts w:ascii="Times New Roman"/>
                <w:b w:val="false"/>
                <w:i w:val="false"/>
                <w:color w:val="000000"/>
                <w:sz w:val="20"/>
              </w:rPr>
              <w:t xml:space="preserve">
общая врачебная практика; </w:t>
            </w:r>
            <w:r>
              <w:br/>
            </w:r>
            <w:r>
              <w:rPr>
                <w:rFonts w:ascii="Times New Roman"/>
                <w:b w:val="false"/>
                <w:i w:val="false"/>
                <w:color w:val="000000"/>
                <w:sz w:val="20"/>
              </w:rPr>
              <w:t xml:space="preserve">
общая хирургия: торакальная, абдоминальная, колопроктология; </w:t>
            </w:r>
            <w:r>
              <w:br/>
            </w:r>
            <w:r>
              <w:rPr>
                <w:rFonts w:ascii="Times New Roman"/>
                <w:b w:val="false"/>
                <w:i w:val="false"/>
                <w:color w:val="000000"/>
                <w:sz w:val="20"/>
              </w:rPr>
              <w:t xml:space="preserve">
трансплантология; </w:t>
            </w:r>
            <w:r>
              <w:br/>
            </w:r>
            <w:r>
              <w:rPr>
                <w:rFonts w:ascii="Times New Roman"/>
                <w:b w:val="false"/>
                <w:i w:val="false"/>
                <w:color w:val="000000"/>
                <w:sz w:val="20"/>
              </w:rPr>
              <w:t xml:space="preserve">
кардиохирургия; </w:t>
            </w:r>
            <w:r>
              <w:br/>
            </w:r>
            <w:r>
              <w:rPr>
                <w:rFonts w:ascii="Times New Roman"/>
                <w:b w:val="false"/>
                <w:i w:val="false"/>
                <w:color w:val="000000"/>
                <w:sz w:val="20"/>
              </w:rPr>
              <w:t xml:space="preserve">
ангиохирургия; </w:t>
            </w:r>
            <w:r>
              <w:br/>
            </w:r>
            <w:r>
              <w:rPr>
                <w:rFonts w:ascii="Times New Roman"/>
                <w:b w:val="false"/>
                <w:i w:val="false"/>
                <w:color w:val="000000"/>
                <w:sz w:val="20"/>
              </w:rPr>
              <w:t xml:space="preserve">
пластическая хирургия; </w:t>
            </w:r>
            <w:r>
              <w:br/>
            </w:r>
            <w:r>
              <w:rPr>
                <w:rFonts w:ascii="Times New Roman"/>
                <w:b w:val="false"/>
                <w:i w:val="false"/>
                <w:color w:val="000000"/>
                <w:sz w:val="20"/>
              </w:rPr>
              <w:t xml:space="preserve">
челюстно-лицевая; </w:t>
            </w:r>
            <w:r>
              <w:br/>
            </w:r>
            <w:r>
              <w:rPr>
                <w:rFonts w:ascii="Times New Roman"/>
                <w:b w:val="false"/>
                <w:i w:val="false"/>
                <w:color w:val="000000"/>
                <w:sz w:val="20"/>
              </w:rPr>
              <w:t xml:space="preserve">
нейрохирургия; </w:t>
            </w:r>
            <w:r>
              <w:br/>
            </w:r>
            <w:r>
              <w:rPr>
                <w:rFonts w:ascii="Times New Roman"/>
                <w:b w:val="false"/>
                <w:i w:val="false"/>
                <w:color w:val="000000"/>
                <w:sz w:val="20"/>
              </w:rPr>
              <w:t xml:space="preserve">
оториноларингология; </w:t>
            </w:r>
            <w:r>
              <w:br/>
            </w:r>
            <w:r>
              <w:rPr>
                <w:rFonts w:ascii="Times New Roman"/>
                <w:b w:val="false"/>
                <w:i w:val="false"/>
                <w:color w:val="000000"/>
                <w:sz w:val="20"/>
              </w:rPr>
              <w:t xml:space="preserve">
офтальмология; </w:t>
            </w:r>
            <w:r>
              <w:br/>
            </w:r>
            <w:r>
              <w:rPr>
                <w:rFonts w:ascii="Times New Roman"/>
                <w:b w:val="false"/>
                <w:i w:val="false"/>
                <w:color w:val="000000"/>
                <w:sz w:val="20"/>
              </w:rPr>
              <w:t xml:space="preserve">
трансфузиология; </w:t>
            </w:r>
            <w:r>
              <w:br/>
            </w:r>
            <w:r>
              <w:rPr>
                <w:rFonts w:ascii="Times New Roman"/>
                <w:b w:val="false"/>
                <w:i w:val="false"/>
                <w:color w:val="000000"/>
                <w:sz w:val="20"/>
              </w:rPr>
              <w:t>
урология;</w:t>
            </w:r>
            <w:r>
              <w:br/>
            </w:r>
            <w:r>
              <w:rPr>
                <w:rFonts w:ascii="Times New Roman"/>
                <w:b w:val="false"/>
                <w:i w:val="false"/>
                <w:color w:val="000000"/>
                <w:sz w:val="20"/>
              </w:rPr>
              <w:t xml:space="preserve">
травматология-ортопедия; </w:t>
            </w:r>
            <w:r>
              <w:br/>
            </w:r>
            <w:r>
              <w:rPr>
                <w:rFonts w:ascii="Times New Roman"/>
                <w:b w:val="false"/>
                <w:i w:val="false"/>
                <w:color w:val="000000"/>
                <w:sz w:val="20"/>
              </w:rPr>
              <w:t>
анестезиология и реаниматология;</w:t>
            </w:r>
            <w:r>
              <w:br/>
            </w:r>
            <w:r>
              <w:rPr>
                <w:rFonts w:ascii="Times New Roman"/>
                <w:b w:val="false"/>
                <w:i w:val="false"/>
                <w:color w:val="000000"/>
                <w:sz w:val="20"/>
              </w:rPr>
              <w:t>
дерматовенерология (дерматокосметология);</w:t>
            </w:r>
            <w:r>
              <w:br/>
            </w:r>
            <w:r>
              <w:rPr>
                <w:rFonts w:ascii="Times New Roman"/>
                <w:b w:val="false"/>
                <w:i w:val="false"/>
                <w:color w:val="000000"/>
                <w:sz w:val="20"/>
              </w:rPr>
              <w:t>
психиатрия:</w:t>
            </w:r>
            <w:r>
              <w:br/>
            </w:r>
            <w:r>
              <w:rPr>
                <w:rFonts w:ascii="Times New Roman"/>
                <w:b w:val="false"/>
                <w:i w:val="false"/>
                <w:color w:val="000000"/>
                <w:sz w:val="20"/>
              </w:rPr>
              <w:t xml:space="preserve">
наркология, психотерапия, сексопатология, медицинская психология; </w:t>
            </w:r>
            <w:r>
              <w:br/>
            </w:r>
            <w:r>
              <w:rPr>
                <w:rFonts w:ascii="Times New Roman"/>
                <w:b w:val="false"/>
                <w:i w:val="false"/>
                <w:color w:val="000000"/>
                <w:sz w:val="20"/>
              </w:rPr>
              <w:t>
фтизиатрия;</w:t>
            </w:r>
            <w:r>
              <w:br/>
            </w:r>
            <w:r>
              <w:rPr>
                <w:rFonts w:ascii="Times New Roman"/>
                <w:b w:val="false"/>
                <w:i w:val="false"/>
                <w:color w:val="000000"/>
                <w:sz w:val="20"/>
              </w:rPr>
              <w:t xml:space="preserve">
онкология; </w:t>
            </w:r>
            <w:r>
              <w:br/>
            </w:r>
            <w:r>
              <w:rPr>
                <w:rFonts w:ascii="Times New Roman"/>
                <w:b w:val="false"/>
                <w:i w:val="false"/>
                <w:color w:val="000000"/>
                <w:sz w:val="20"/>
              </w:rPr>
              <w:t xml:space="preserve">
стоматология; </w:t>
            </w:r>
            <w:r>
              <w:br/>
            </w:r>
            <w:r>
              <w:rPr>
                <w:rFonts w:ascii="Times New Roman"/>
                <w:b w:val="false"/>
                <w:i w:val="false"/>
                <w:color w:val="000000"/>
                <w:sz w:val="20"/>
              </w:rPr>
              <w:t xml:space="preserve">
традиционная медицина: </w:t>
            </w:r>
            <w:r>
              <w:br/>
            </w:r>
            <w:r>
              <w:rPr>
                <w:rFonts w:ascii="Times New Roman"/>
                <w:b w:val="false"/>
                <w:i w:val="false"/>
                <w:color w:val="000000"/>
                <w:sz w:val="20"/>
              </w:rPr>
              <w:t>
гомеопатия, гирудотерапия, мануальная терапия, рефлексотерапия, фитотерапия и лечение средствами природного происхождения;</w:t>
            </w:r>
            <w:r>
              <w:br/>
            </w:r>
            <w:r>
              <w:rPr>
                <w:rFonts w:ascii="Times New Roman"/>
                <w:b w:val="false"/>
                <w:i w:val="false"/>
                <w:color w:val="000000"/>
                <w:sz w:val="20"/>
              </w:rPr>
              <w:t>
медицинская реабилитология, восстановительное лечение:</w:t>
            </w:r>
            <w:r>
              <w:br/>
            </w:r>
            <w:r>
              <w:rPr>
                <w:rFonts w:ascii="Times New Roman"/>
                <w:b w:val="false"/>
                <w:i w:val="false"/>
                <w:color w:val="000000"/>
                <w:sz w:val="20"/>
              </w:rPr>
              <w:t xml:space="preserve">
физиотерапия, массаж, лечебная физкультура, курортология; </w:t>
            </w:r>
            <w:r>
              <w:br/>
            </w:r>
            <w:r>
              <w:rPr>
                <w:rFonts w:ascii="Times New Roman"/>
                <w:b w:val="false"/>
                <w:i w:val="false"/>
                <w:color w:val="000000"/>
                <w:sz w:val="20"/>
              </w:rPr>
              <w:t xml:space="preserve">
медицинская генетика; </w:t>
            </w:r>
            <w:r>
              <w:br/>
            </w:r>
            <w:r>
              <w:rPr>
                <w:rFonts w:ascii="Times New Roman"/>
                <w:b w:val="false"/>
                <w:i w:val="false"/>
                <w:color w:val="000000"/>
                <w:sz w:val="20"/>
              </w:rPr>
              <w:t xml:space="preserve">
лучевая терапия; </w:t>
            </w:r>
            <w:r>
              <w:br/>
            </w:r>
            <w:r>
              <w:rPr>
                <w:rFonts w:ascii="Times New Roman"/>
                <w:b w:val="false"/>
                <w:i w:val="false"/>
                <w:color w:val="000000"/>
                <w:sz w:val="20"/>
              </w:rPr>
              <w:t>
спортивная медицина.</w:t>
            </w:r>
            <w:r>
              <w:br/>
            </w:r>
            <w:r>
              <w:rPr>
                <w:rFonts w:ascii="Times New Roman"/>
                <w:b w:val="false"/>
                <w:i w:val="false"/>
                <w:color w:val="000000"/>
                <w:sz w:val="20"/>
              </w:rPr>
              <w:t xml:space="preserve">
3. Стационарная помощь и (или) стационарозамещающая помощь взрослому и (или) детскому населению по специальностям: </w:t>
            </w:r>
            <w:r>
              <w:br/>
            </w:r>
            <w:r>
              <w:rPr>
                <w:rFonts w:ascii="Times New Roman"/>
                <w:b w:val="false"/>
                <w:i w:val="false"/>
                <w:color w:val="000000"/>
                <w:sz w:val="20"/>
              </w:rPr>
              <w:t xml:space="preserve">
диагностика: </w:t>
            </w:r>
            <w:r>
              <w:br/>
            </w:r>
            <w:r>
              <w:rPr>
                <w:rFonts w:ascii="Times New Roman"/>
                <w:b w:val="false"/>
                <w:i w:val="false"/>
                <w:color w:val="000000"/>
                <w:sz w:val="20"/>
              </w:rPr>
              <w:t xml:space="preserve">
радиоизотопная, рентгенологическая, ультразвуковая, функциональная, эндоскопическая, патологическая анатомия; </w:t>
            </w:r>
            <w:r>
              <w:br/>
            </w:r>
            <w:r>
              <w:rPr>
                <w:rFonts w:ascii="Times New Roman"/>
                <w:b w:val="false"/>
                <w:i w:val="false"/>
                <w:color w:val="000000"/>
                <w:sz w:val="20"/>
              </w:rPr>
              <w:t xml:space="preserve">
лабораторная диагностика: </w:t>
            </w:r>
            <w:r>
              <w:br/>
            </w:r>
            <w:r>
              <w:rPr>
                <w:rFonts w:ascii="Times New Roman"/>
                <w:b w:val="false"/>
                <w:i w:val="false"/>
                <w:color w:val="000000"/>
                <w:sz w:val="20"/>
              </w:rPr>
              <w:t xml:space="preserve">
бактериологические, биохимические, иммунологические исследования, лабораторная диагностика вируса иммунодефицита человека (ВИЧ-диагностика), общеклинические, серологические, цитологические исследования; </w:t>
            </w:r>
            <w:r>
              <w:br/>
            </w:r>
            <w:r>
              <w:rPr>
                <w:rFonts w:ascii="Times New Roman"/>
                <w:b w:val="false"/>
                <w:i w:val="false"/>
                <w:color w:val="000000"/>
                <w:sz w:val="20"/>
              </w:rPr>
              <w:t xml:space="preserve">
акушерство и гинекология; </w:t>
            </w:r>
            <w:r>
              <w:br/>
            </w:r>
            <w:r>
              <w:rPr>
                <w:rFonts w:ascii="Times New Roman"/>
                <w:b w:val="false"/>
                <w:i w:val="false"/>
                <w:color w:val="000000"/>
                <w:sz w:val="20"/>
              </w:rPr>
              <w:t xml:space="preserve">
педиатрия; </w:t>
            </w:r>
            <w:r>
              <w:br/>
            </w:r>
            <w:r>
              <w:rPr>
                <w:rFonts w:ascii="Times New Roman"/>
                <w:b w:val="false"/>
                <w:i w:val="false"/>
                <w:color w:val="000000"/>
                <w:sz w:val="20"/>
              </w:rPr>
              <w:t xml:space="preserve">
неонатология; </w:t>
            </w:r>
            <w:r>
              <w:br/>
            </w:r>
            <w:r>
              <w:rPr>
                <w:rFonts w:ascii="Times New Roman"/>
                <w:b w:val="false"/>
                <w:i w:val="false"/>
                <w:color w:val="000000"/>
                <w:sz w:val="20"/>
              </w:rPr>
              <w:t xml:space="preserve">
инфекционные болезни; </w:t>
            </w:r>
            <w:r>
              <w:br/>
            </w:r>
            <w:r>
              <w:rPr>
                <w:rFonts w:ascii="Times New Roman"/>
                <w:b w:val="false"/>
                <w:i w:val="false"/>
                <w:color w:val="000000"/>
                <w:sz w:val="20"/>
              </w:rPr>
              <w:t xml:space="preserve">
терапия; </w:t>
            </w:r>
            <w:r>
              <w:br/>
            </w:r>
            <w:r>
              <w:rPr>
                <w:rFonts w:ascii="Times New Roman"/>
                <w:b w:val="false"/>
                <w:i w:val="false"/>
                <w:color w:val="000000"/>
                <w:sz w:val="20"/>
              </w:rPr>
              <w:t xml:space="preserve">
невропатология; </w:t>
            </w:r>
            <w:r>
              <w:br/>
            </w:r>
            <w:r>
              <w:rPr>
                <w:rFonts w:ascii="Times New Roman"/>
                <w:b w:val="false"/>
                <w:i w:val="false"/>
                <w:color w:val="000000"/>
                <w:sz w:val="20"/>
              </w:rPr>
              <w:t xml:space="preserve">
кардиология; </w:t>
            </w:r>
            <w:r>
              <w:br/>
            </w:r>
            <w:r>
              <w:rPr>
                <w:rFonts w:ascii="Times New Roman"/>
                <w:b w:val="false"/>
                <w:i w:val="false"/>
                <w:color w:val="000000"/>
                <w:sz w:val="20"/>
              </w:rPr>
              <w:t xml:space="preserve">
ревматология; </w:t>
            </w:r>
            <w:r>
              <w:br/>
            </w:r>
            <w:r>
              <w:rPr>
                <w:rFonts w:ascii="Times New Roman"/>
                <w:b w:val="false"/>
                <w:i w:val="false"/>
                <w:color w:val="000000"/>
                <w:sz w:val="20"/>
              </w:rPr>
              <w:t xml:space="preserve">
гастроэнтерология; </w:t>
            </w:r>
            <w:r>
              <w:br/>
            </w:r>
            <w:r>
              <w:rPr>
                <w:rFonts w:ascii="Times New Roman"/>
                <w:b w:val="false"/>
                <w:i w:val="false"/>
                <w:color w:val="000000"/>
                <w:sz w:val="20"/>
              </w:rPr>
              <w:t xml:space="preserve">
нефрология; </w:t>
            </w:r>
            <w:r>
              <w:br/>
            </w:r>
            <w:r>
              <w:rPr>
                <w:rFonts w:ascii="Times New Roman"/>
                <w:b w:val="false"/>
                <w:i w:val="false"/>
                <w:color w:val="000000"/>
                <w:sz w:val="20"/>
              </w:rPr>
              <w:t xml:space="preserve">
пульмонология; </w:t>
            </w:r>
            <w:r>
              <w:br/>
            </w:r>
            <w:r>
              <w:rPr>
                <w:rFonts w:ascii="Times New Roman"/>
                <w:b w:val="false"/>
                <w:i w:val="false"/>
                <w:color w:val="000000"/>
                <w:sz w:val="20"/>
              </w:rPr>
              <w:t xml:space="preserve">
эндокринология; </w:t>
            </w:r>
            <w:r>
              <w:br/>
            </w:r>
            <w:r>
              <w:rPr>
                <w:rFonts w:ascii="Times New Roman"/>
                <w:b w:val="false"/>
                <w:i w:val="false"/>
                <w:color w:val="000000"/>
                <w:sz w:val="20"/>
              </w:rPr>
              <w:t xml:space="preserve">
аллергология и иммунология; </w:t>
            </w:r>
            <w:r>
              <w:br/>
            </w:r>
            <w:r>
              <w:rPr>
                <w:rFonts w:ascii="Times New Roman"/>
                <w:b w:val="false"/>
                <w:i w:val="false"/>
                <w:color w:val="000000"/>
                <w:sz w:val="20"/>
              </w:rPr>
              <w:t>
гематология;</w:t>
            </w:r>
            <w:r>
              <w:br/>
            </w:r>
            <w:r>
              <w:rPr>
                <w:rFonts w:ascii="Times New Roman"/>
                <w:b w:val="false"/>
                <w:i w:val="false"/>
                <w:color w:val="000000"/>
                <w:sz w:val="20"/>
              </w:rPr>
              <w:t>
профессиональная патология;</w:t>
            </w:r>
            <w:r>
              <w:br/>
            </w:r>
            <w:r>
              <w:rPr>
                <w:rFonts w:ascii="Times New Roman"/>
                <w:b w:val="false"/>
                <w:i w:val="false"/>
                <w:color w:val="000000"/>
                <w:sz w:val="20"/>
              </w:rPr>
              <w:t xml:space="preserve">
общая врачебная практика; </w:t>
            </w:r>
            <w:r>
              <w:br/>
            </w:r>
            <w:r>
              <w:rPr>
                <w:rFonts w:ascii="Times New Roman"/>
                <w:b w:val="false"/>
                <w:i w:val="false"/>
                <w:color w:val="000000"/>
                <w:sz w:val="20"/>
              </w:rPr>
              <w:t xml:space="preserve">
общая хирургия: </w:t>
            </w:r>
            <w:r>
              <w:br/>
            </w:r>
            <w:r>
              <w:rPr>
                <w:rFonts w:ascii="Times New Roman"/>
                <w:b w:val="false"/>
                <w:i w:val="false"/>
                <w:color w:val="000000"/>
                <w:sz w:val="20"/>
              </w:rPr>
              <w:t xml:space="preserve">
торакальная, абдоминальная, колопроктология; </w:t>
            </w:r>
            <w:r>
              <w:br/>
            </w:r>
            <w:r>
              <w:rPr>
                <w:rFonts w:ascii="Times New Roman"/>
                <w:b w:val="false"/>
                <w:i w:val="false"/>
                <w:color w:val="000000"/>
                <w:sz w:val="20"/>
              </w:rPr>
              <w:t xml:space="preserve">
трансплантология; </w:t>
            </w:r>
            <w:r>
              <w:br/>
            </w:r>
            <w:r>
              <w:rPr>
                <w:rFonts w:ascii="Times New Roman"/>
                <w:b w:val="false"/>
                <w:i w:val="false"/>
                <w:color w:val="000000"/>
                <w:sz w:val="20"/>
              </w:rPr>
              <w:t xml:space="preserve">
кардиохирургия; </w:t>
            </w:r>
            <w:r>
              <w:br/>
            </w:r>
            <w:r>
              <w:rPr>
                <w:rFonts w:ascii="Times New Roman"/>
                <w:b w:val="false"/>
                <w:i w:val="false"/>
                <w:color w:val="000000"/>
                <w:sz w:val="20"/>
              </w:rPr>
              <w:t xml:space="preserve">
ангиохирургия; </w:t>
            </w:r>
            <w:r>
              <w:br/>
            </w:r>
            <w:r>
              <w:rPr>
                <w:rFonts w:ascii="Times New Roman"/>
                <w:b w:val="false"/>
                <w:i w:val="false"/>
                <w:color w:val="000000"/>
                <w:sz w:val="20"/>
              </w:rPr>
              <w:t>
пластическая хирургия;</w:t>
            </w:r>
            <w:r>
              <w:br/>
            </w:r>
            <w:r>
              <w:rPr>
                <w:rFonts w:ascii="Times New Roman"/>
                <w:b w:val="false"/>
                <w:i w:val="false"/>
                <w:color w:val="000000"/>
                <w:sz w:val="20"/>
              </w:rPr>
              <w:t>
челюстно-лицевая;</w:t>
            </w:r>
            <w:r>
              <w:br/>
            </w:r>
            <w:r>
              <w:rPr>
                <w:rFonts w:ascii="Times New Roman"/>
                <w:b w:val="false"/>
                <w:i w:val="false"/>
                <w:color w:val="000000"/>
                <w:sz w:val="20"/>
              </w:rPr>
              <w:t>
нейрохирургия;</w:t>
            </w:r>
            <w:r>
              <w:br/>
            </w:r>
            <w:r>
              <w:rPr>
                <w:rFonts w:ascii="Times New Roman"/>
                <w:b w:val="false"/>
                <w:i w:val="false"/>
                <w:color w:val="000000"/>
                <w:sz w:val="20"/>
              </w:rPr>
              <w:t>
оториноларингология;</w:t>
            </w:r>
            <w:r>
              <w:br/>
            </w:r>
            <w:r>
              <w:rPr>
                <w:rFonts w:ascii="Times New Roman"/>
                <w:b w:val="false"/>
                <w:i w:val="false"/>
                <w:color w:val="000000"/>
                <w:sz w:val="20"/>
              </w:rPr>
              <w:t>
офтальмология;</w:t>
            </w:r>
            <w:r>
              <w:br/>
            </w:r>
            <w:r>
              <w:rPr>
                <w:rFonts w:ascii="Times New Roman"/>
                <w:b w:val="false"/>
                <w:i w:val="false"/>
                <w:color w:val="000000"/>
                <w:sz w:val="20"/>
              </w:rPr>
              <w:t>
трансфузиология;</w:t>
            </w:r>
            <w:r>
              <w:br/>
            </w:r>
            <w:r>
              <w:rPr>
                <w:rFonts w:ascii="Times New Roman"/>
                <w:b w:val="false"/>
                <w:i w:val="false"/>
                <w:color w:val="000000"/>
                <w:sz w:val="20"/>
              </w:rPr>
              <w:t>
урология;</w:t>
            </w:r>
            <w:r>
              <w:br/>
            </w:r>
            <w:r>
              <w:rPr>
                <w:rFonts w:ascii="Times New Roman"/>
                <w:b w:val="false"/>
                <w:i w:val="false"/>
                <w:color w:val="000000"/>
                <w:sz w:val="20"/>
              </w:rPr>
              <w:t xml:space="preserve">
травматология-ортопедия; </w:t>
            </w:r>
            <w:r>
              <w:br/>
            </w:r>
            <w:r>
              <w:rPr>
                <w:rFonts w:ascii="Times New Roman"/>
                <w:b w:val="false"/>
                <w:i w:val="false"/>
                <w:color w:val="000000"/>
                <w:sz w:val="20"/>
              </w:rPr>
              <w:t>
анестезиология и реаниматология;</w:t>
            </w:r>
            <w:r>
              <w:br/>
            </w:r>
            <w:r>
              <w:rPr>
                <w:rFonts w:ascii="Times New Roman"/>
                <w:b w:val="false"/>
                <w:i w:val="false"/>
                <w:color w:val="000000"/>
                <w:sz w:val="20"/>
              </w:rPr>
              <w:t>
дерматовенерология (дерматокосметология);</w:t>
            </w:r>
            <w:r>
              <w:br/>
            </w:r>
            <w:r>
              <w:rPr>
                <w:rFonts w:ascii="Times New Roman"/>
                <w:b w:val="false"/>
                <w:i w:val="false"/>
                <w:color w:val="000000"/>
                <w:sz w:val="20"/>
              </w:rPr>
              <w:t>
психиатрия:</w:t>
            </w:r>
            <w:r>
              <w:br/>
            </w:r>
            <w:r>
              <w:rPr>
                <w:rFonts w:ascii="Times New Roman"/>
                <w:b w:val="false"/>
                <w:i w:val="false"/>
                <w:color w:val="000000"/>
                <w:sz w:val="20"/>
              </w:rPr>
              <w:t xml:space="preserve">
наркология, психотерапия, сексопатология, медицинская психология; </w:t>
            </w:r>
            <w:r>
              <w:br/>
            </w:r>
            <w:r>
              <w:rPr>
                <w:rFonts w:ascii="Times New Roman"/>
                <w:b w:val="false"/>
                <w:i w:val="false"/>
                <w:color w:val="000000"/>
                <w:sz w:val="20"/>
              </w:rPr>
              <w:t xml:space="preserve">
фтизиатрия; </w:t>
            </w:r>
            <w:r>
              <w:br/>
            </w:r>
            <w:r>
              <w:rPr>
                <w:rFonts w:ascii="Times New Roman"/>
                <w:b w:val="false"/>
                <w:i w:val="false"/>
                <w:color w:val="000000"/>
                <w:sz w:val="20"/>
              </w:rPr>
              <w:t xml:space="preserve">
онкология; </w:t>
            </w:r>
            <w:r>
              <w:br/>
            </w:r>
            <w:r>
              <w:rPr>
                <w:rFonts w:ascii="Times New Roman"/>
                <w:b w:val="false"/>
                <w:i w:val="false"/>
                <w:color w:val="000000"/>
                <w:sz w:val="20"/>
              </w:rPr>
              <w:t xml:space="preserve">
стоматология; </w:t>
            </w:r>
            <w:r>
              <w:br/>
            </w:r>
            <w:r>
              <w:rPr>
                <w:rFonts w:ascii="Times New Roman"/>
                <w:b w:val="false"/>
                <w:i w:val="false"/>
                <w:color w:val="000000"/>
                <w:sz w:val="20"/>
              </w:rPr>
              <w:t xml:space="preserve">
традиционная медицина: </w:t>
            </w:r>
            <w:r>
              <w:br/>
            </w:r>
            <w:r>
              <w:rPr>
                <w:rFonts w:ascii="Times New Roman"/>
                <w:b w:val="false"/>
                <w:i w:val="false"/>
                <w:color w:val="000000"/>
                <w:sz w:val="20"/>
              </w:rPr>
              <w:t xml:space="preserve">
гомеопатия, гирудотерапия, мануальная терапия, рефлексотерапия, фитотерапия и лечение средствами природного происхождения; </w:t>
            </w:r>
            <w:r>
              <w:br/>
            </w:r>
            <w:r>
              <w:rPr>
                <w:rFonts w:ascii="Times New Roman"/>
                <w:b w:val="false"/>
                <w:i w:val="false"/>
                <w:color w:val="000000"/>
                <w:sz w:val="20"/>
              </w:rPr>
              <w:t>
медицинская реабилитология, восстановительное лечение:</w:t>
            </w:r>
            <w:r>
              <w:br/>
            </w:r>
            <w:r>
              <w:rPr>
                <w:rFonts w:ascii="Times New Roman"/>
                <w:b w:val="false"/>
                <w:i w:val="false"/>
                <w:color w:val="000000"/>
                <w:sz w:val="20"/>
              </w:rPr>
              <w:t xml:space="preserve">
физиотерапия, массаж, лечебная физкультура, курортология; </w:t>
            </w:r>
            <w:r>
              <w:br/>
            </w:r>
            <w:r>
              <w:rPr>
                <w:rFonts w:ascii="Times New Roman"/>
                <w:b w:val="false"/>
                <w:i w:val="false"/>
                <w:color w:val="000000"/>
                <w:sz w:val="20"/>
              </w:rPr>
              <w:t xml:space="preserve">
спортивная медицина; </w:t>
            </w:r>
            <w:r>
              <w:br/>
            </w:r>
            <w:r>
              <w:rPr>
                <w:rFonts w:ascii="Times New Roman"/>
                <w:b w:val="false"/>
                <w:i w:val="false"/>
                <w:color w:val="000000"/>
                <w:sz w:val="20"/>
              </w:rPr>
              <w:t xml:space="preserve">
токсикология; </w:t>
            </w:r>
            <w:r>
              <w:br/>
            </w:r>
            <w:r>
              <w:rPr>
                <w:rFonts w:ascii="Times New Roman"/>
                <w:b w:val="false"/>
                <w:i w:val="false"/>
                <w:color w:val="000000"/>
                <w:sz w:val="20"/>
              </w:rPr>
              <w:t xml:space="preserve">
перфузиология; </w:t>
            </w:r>
            <w:r>
              <w:br/>
            </w:r>
            <w:r>
              <w:rPr>
                <w:rFonts w:ascii="Times New Roman"/>
                <w:b w:val="false"/>
                <w:i w:val="false"/>
                <w:color w:val="000000"/>
                <w:sz w:val="20"/>
              </w:rPr>
              <w:t>
лучевая терапия.</w:t>
            </w:r>
            <w:r>
              <w:br/>
            </w:r>
            <w:r>
              <w:rPr>
                <w:rFonts w:ascii="Times New Roman"/>
                <w:b w:val="false"/>
                <w:i w:val="false"/>
                <w:color w:val="000000"/>
                <w:sz w:val="20"/>
              </w:rPr>
              <w:t>
4. Заготовка, консервация, переработка, хранение и реализация крови и ее компонентов.</w:t>
            </w:r>
            <w:r>
              <w:br/>
            </w:r>
            <w:r>
              <w:rPr>
                <w:rFonts w:ascii="Times New Roman"/>
                <w:b w:val="false"/>
                <w:i w:val="false"/>
                <w:color w:val="000000"/>
                <w:sz w:val="20"/>
              </w:rPr>
              <w:t xml:space="preserve">
5. </w:t>
            </w:r>
            <w:r>
              <w:rPr>
                <w:rFonts w:ascii="Times New Roman"/>
                <w:b w:val="false"/>
                <w:i/>
                <w:color w:val="000000"/>
                <w:sz w:val="20"/>
              </w:rPr>
              <w:t>Исключен Законом РК от 29.03.2016 </w:t>
            </w:r>
            <w:r>
              <w:rPr>
                <w:rFonts w:ascii="Times New Roman"/>
                <w:b w:val="false"/>
                <w:i w:val="false"/>
                <w:color w:val="000000"/>
                <w:sz w:val="20"/>
              </w:rPr>
              <w:t>№ 479-V</w:t>
            </w:r>
            <w:r>
              <w:rPr>
                <w:rFonts w:ascii="Times New Roman"/>
                <w:b w:val="false"/>
                <w:i w:val="false"/>
                <w:color w:val="000000"/>
                <w:sz w:val="20"/>
              </w:rPr>
              <w:t> </w:t>
            </w:r>
            <w:r>
              <w:rPr>
                <w:rFonts w:ascii="Times New Roman"/>
                <w:b w:val="false"/>
                <w:i/>
                <w:color w:val="000000"/>
                <w:sz w:val="20"/>
              </w:rPr>
              <w:t>(вводится в действие с 01.07.2016).</w:t>
            </w:r>
            <w:r>
              <w:br/>
            </w:r>
            <w:r>
              <w:rPr>
                <w:rFonts w:ascii="Times New Roman"/>
                <w:b w:val="false"/>
                <w:i w:val="false"/>
                <w:color w:val="000000"/>
                <w:sz w:val="20"/>
              </w:rPr>
              <w:t xml:space="preserve">
6. Экспертиза временной нетрудоспособности и профессиональной пригодности.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фармацевтическую деятельность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271"/>
          <w:p>
            <w:pPr>
              <w:spacing w:after="20"/>
              <w:ind w:left="20"/>
              <w:jc w:val="both"/>
            </w:pPr>
            <w:r>
              <w:rPr>
                <w:rFonts w:ascii="Times New Roman"/>
                <w:b w:val="false"/>
                <w:i w:val="false"/>
                <w:color w:val="000000"/>
                <w:sz w:val="20"/>
              </w:rPr>
              <w:t xml:space="preserve">
1. Производство лекарственных средств. </w:t>
            </w:r>
            <w:r>
              <w:br/>
            </w:r>
            <w:r>
              <w:rPr>
                <w:rFonts w:ascii="Times New Roman"/>
                <w:b w:val="false"/>
                <w:i w:val="false"/>
                <w:color w:val="000000"/>
                <w:sz w:val="20"/>
              </w:rPr>
              <w:t>
</w:t>
            </w:r>
            <w:r>
              <w:rPr>
                <w:rFonts w:ascii="Times New Roman"/>
                <w:b w:val="false"/>
                <w:i w:val="false"/>
                <w:color w:val="000000"/>
                <w:sz w:val="20"/>
              </w:rPr>
              <w:t xml:space="preserve">2. Производство медицинских изделий. </w:t>
            </w:r>
            <w:r>
              <w:br/>
            </w:r>
            <w:r>
              <w:rPr>
                <w:rFonts w:ascii="Times New Roman"/>
                <w:b w:val="false"/>
                <w:i w:val="false"/>
                <w:color w:val="000000"/>
                <w:sz w:val="20"/>
              </w:rPr>
              <w:t>
</w:t>
            </w:r>
            <w:r>
              <w:rPr>
                <w:rFonts w:ascii="Times New Roman"/>
                <w:b w:val="false"/>
                <w:i w:val="false"/>
                <w:color w:val="000000"/>
                <w:sz w:val="20"/>
              </w:rPr>
              <w:t>3. Изготовление лекарственных препаратов.</w:t>
            </w:r>
            <w:r>
              <w:br/>
            </w:r>
            <w:r>
              <w:rPr>
                <w:rFonts w:ascii="Times New Roman"/>
                <w:b w:val="false"/>
                <w:i w:val="false"/>
                <w:color w:val="000000"/>
                <w:sz w:val="20"/>
              </w:rPr>
              <w:t>
</w:t>
            </w:r>
            <w:r>
              <w:rPr>
                <w:rFonts w:ascii="Times New Roman"/>
                <w:b w:val="false"/>
                <w:i w:val="false"/>
                <w:color w:val="000000"/>
                <w:sz w:val="20"/>
              </w:rPr>
              <w:t xml:space="preserve">4. Изготовление медицинских изделий. </w:t>
            </w:r>
            <w:r>
              <w:br/>
            </w:r>
            <w:r>
              <w:rPr>
                <w:rFonts w:ascii="Times New Roman"/>
                <w:b w:val="false"/>
                <w:i w:val="false"/>
                <w:color w:val="000000"/>
                <w:sz w:val="20"/>
              </w:rPr>
              <w:t>
</w:t>
            </w:r>
            <w:r>
              <w:rPr>
                <w:rFonts w:ascii="Times New Roman"/>
                <w:b w:val="false"/>
                <w:i w:val="false"/>
                <w:color w:val="000000"/>
                <w:sz w:val="20"/>
              </w:rPr>
              <w:t xml:space="preserve">5. Оптовая реализация лекарственных средств. </w:t>
            </w:r>
            <w:r>
              <w:br/>
            </w:r>
            <w:r>
              <w:rPr>
                <w:rFonts w:ascii="Times New Roman"/>
                <w:b w:val="false"/>
                <w:i w:val="false"/>
                <w:color w:val="000000"/>
                <w:sz w:val="20"/>
              </w:rPr>
              <w:t>
6. Розничная реализация лекарственных средств.</w:t>
            </w:r>
          </w:p>
          <w:bookmarkEnd w:id="271"/>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класс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использования атомной энергии</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выполнение работ, связанных с этапами жизненного цикла объектов использования атомной энергии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Сооружение ядерных установок, хранилищ радиоактивных отходов.</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Эксплуатация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Вывод из эксплуатации ядерных установок, хранилищ радиоактивных отходов.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Управление работами и проектами при размещении, сооружении, выводе из эксплуатации ядерных установок.</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деятельность по обращению с радиоактивными отходами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Сбор и сортировка радиоактивных отходов. </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5 лет; действие части первой</w:t>
            </w:r>
            <w:r>
              <w:rPr>
                <w:rFonts w:ascii="Times New Roman"/>
                <w:b w:val="false"/>
                <w:i w:val="false"/>
                <w:color w:val="000000"/>
                <w:sz w:val="20"/>
              </w:rPr>
              <w:t xml:space="preserve"> 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Дезактивация (очистка от радиоактивного загрязнения) помещений, оборудования и материалов.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Переработка радиоактивных отходов.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Хранение и захоронение радиоактивных отходов.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Радиационная реабилитация, рекультивация территорий и объектов.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деятельность по специальной подготовке персонала, ответственного за обеспечение ядерной и радиационной безопасности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предоставление услуг в области использования атомной энергии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Радиационный контроль территорий, помещений, рабочих мест, товаров, материалов, металлолома, транспортных средств.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Индивидуальный дозиметрический контроль персонала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обращение с приборами и установками, генерирующими ионизирующее излучение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Изготовление приборов и установок, генерирующих ионизирующее излучение.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подвида "изготовление приборов и установок, генерирующих ионизирующее излучение", для подвида "использование приборов и установок, генерирующих ионизирующее излучение" (за исключением рентгеновского оборудования для досмотра ручной клади и багажа, рентгеновских дифрактометров, спектрометров, анализаторов) –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класс1.</w:t>
            </w:r>
            <w:r>
              <w:br/>
            </w:r>
            <w:r>
              <w:rPr>
                <w:rFonts w:ascii="Times New Roman"/>
                <w:b w:val="false"/>
                <w:i w:val="false"/>
                <w:color w:val="000000"/>
                <w:sz w:val="20"/>
              </w:rPr>
              <w:t>
Для подвида "использование приборов и установок, генерирующих ионизирующее излучение" (рентгеновского оборудования для досмотра ручной клади и багажа, рентгеновских дифрактометров, спектрометров, анализаторов) – неотчуждаемая;</w:t>
            </w:r>
            <w:r>
              <w:br/>
            </w:r>
            <w:r>
              <w:rPr>
                <w:rFonts w:ascii="Times New Roman"/>
                <w:b w:val="false"/>
                <w:i w:val="false"/>
                <w:color w:val="000000"/>
                <w:sz w:val="20"/>
              </w:rPr>
              <w:t>
класс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приборов и установок, генерирующих ионизирующее излучение.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обращение с радиоактивными веществами, приборами и установками, содержащими радиоактивные вещества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Изготовление радиоактивных веществ, приборов и установок, содержащих радиоактивные вещества.</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Хранение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Реализация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Добыча и переработка природного урана.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физическую защиту ядерных установок и ядерных материалов</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Монтаж, ремонт, техническое обслуживание систем физической защиты. </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физической защиты при перевозке ядерных материалов и радиоактивных веществ.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обращение с ядерными материалами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Реализация ядерных материалов.</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Использование ядерных материалов.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Хранение ядерных материалов.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обеспечения информационной безопасности</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разработку средств криптографической защиты информации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w:t>
            </w:r>
            <w:r>
              <w:br/>
            </w:r>
            <w:r>
              <w:rPr>
                <w:rFonts w:ascii="Times New Roman"/>
                <w:b w:val="false"/>
                <w:i w:val="false"/>
                <w:color w:val="000000"/>
                <w:sz w:val="20"/>
              </w:rPr>
              <w:t>
класс 1</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специальных технических средств, предназначенных для проведения оперативно-розыскных мероприятий</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1.Разработка, производство специальных технических средств, предназначенных для проведения оперативно-розыскных мероприятий.</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Ремонт и реализация специальных технических средств, предназначенных для проведения оперативно-розыскных мероприятий.</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оборота вооружения, военной техники и отдельных видов оружия, взрывчатых веществ и изделий с их применением</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Разработка гражданского и служебного оружия и патронов к нему.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Производство гражданского и служебного оружия и патронов к нему. </w:t>
            </w:r>
            <w:r>
              <w:br/>
            </w:r>
            <w:r>
              <w:rPr>
                <w:rFonts w:ascii="Times New Roman"/>
                <w:b w:val="false"/>
                <w:i w:val="false"/>
                <w:color w:val="000000"/>
                <w:sz w:val="20"/>
              </w:rPr>
              <w:t xml:space="preserve">
3. Ремонт гражданского и служебного оружия и патронов к нему. </w:t>
            </w:r>
            <w:r>
              <w:br/>
            </w:r>
            <w:r>
              <w:rPr>
                <w:rFonts w:ascii="Times New Roman"/>
                <w:b w:val="false"/>
                <w:i w:val="false"/>
                <w:color w:val="000000"/>
                <w:sz w:val="20"/>
              </w:rPr>
              <w:t xml:space="preserve">
4. Торговля гражданским и служебным оружием и патронами к нему. </w:t>
            </w:r>
            <w:r>
              <w:br/>
            </w:r>
            <w:r>
              <w:rPr>
                <w:rFonts w:ascii="Times New Roman"/>
                <w:b w:val="false"/>
                <w:i w:val="false"/>
                <w:color w:val="000000"/>
                <w:sz w:val="20"/>
              </w:rPr>
              <w:t xml:space="preserve">
5. Коллекционирование гражданского и служебного оружия и патронов к нему. </w:t>
            </w:r>
            <w:r>
              <w:br/>
            </w:r>
            <w:r>
              <w:rPr>
                <w:rFonts w:ascii="Times New Roman"/>
                <w:b w:val="false"/>
                <w:i w:val="false"/>
                <w:color w:val="000000"/>
                <w:sz w:val="20"/>
              </w:rPr>
              <w:t>
6. Экспонирование гражданского и служебного оружия и патронов к нему.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r>
              <w:br/>
            </w:r>
            <w:r>
              <w:rPr>
                <w:rFonts w:ascii="Times New Roman"/>
                <w:b w:val="false"/>
                <w:i w:val="false"/>
                <w:color w:val="000000"/>
                <w:sz w:val="20"/>
              </w:rPr>
              <w:t>
</w:t>
            </w:r>
            <w:r>
              <w:rPr>
                <w:rFonts w:ascii="Times New Roman"/>
                <w:b w:val="false"/>
                <w:i w:val="false"/>
                <w:color w:val="ff0000"/>
                <w:sz w:val="20"/>
              </w:rPr>
              <w:t xml:space="preserve">Строку 32 предусмотрено исключить Законом РК от 18.03.2019 </w:t>
            </w:r>
            <w:r>
              <w:rPr>
                <w:rFonts w:ascii="Times New Roman"/>
                <w:b w:val="false"/>
                <w:i w:val="false"/>
                <w:color w:val="ff0000"/>
                <w:sz w:val="20"/>
              </w:rPr>
              <w:t xml:space="preserve">№ 237-VI </w:t>
            </w:r>
            <w:r>
              <w:rPr>
                <w:rFonts w:ascii="Times New Roman"/>
                <w:b w:val="false"/>
                <w:i w:val="false"/>
                <w:color w:val="ff0000"/>
                <w:sz w:val="20"/>
              </w:rPr>
              <w:t xml:space="preserve"> (вводится в действие с 01.01.2020).</w:t>
            </w:r>
          </w:p>
          <w:p>
            <w:pPr>
              <w:spacing w:after="0"/>
              <w:ind w:left="0"/>
              <w:jc w:val="both"/>
            </w:pPr>
            <w:r>
              <w:rPr>
                <w:rFonts w:ascii="Times New Roman"/>
                <w:b w:val="false"/>
                <w:i w:val="false"/>
                <w:color w:val="000000"/>
                <w:sz w:val="20"/>
              </w:rPr>
              <w:t>
Лицензия на осуществление деятельности по разработке, производству, ремонту, торговле, приобретению боевого ручного стрелкового оружия и патронов к нему</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боевого ручного стрелкового оружия и патронов к нему.</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действие части первой пункта 3 статьи 25 и пунктов 1, 2 статьи 26 настоящего Закона при выдаче лицензии не распространяется;</w:t>
            </w:r>
            <w:r>
              <w:br/>
            </w:r>
            <w:r>
              <w:rPr>
                <w:rFonts w:ascii="Times New Roman"/>
                <w:b w:val="false"/>
                <w:i w:val="false"/>
                <w:color w:val="000000"/>
                <w:sz w:val="20"/>
              </w:rPr>
              <w:t>
класс 3</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Производство боевого ручного стрелкового оружия и патронов к нему.</w:t>
            </w:r>
            <w:r>
              <w:br/>
            </w:r>
            <w:r>
              <w:rPr>
                <w:rFonts w:ascii="Times New Roman"/>
                <w:b w:val="false"/>
                <w:i w:val="false"/>
                <w:color w:val="000000"/>
                <w:sz w:val="20"/>
              </w:rPr>
              <w:t>
3. Ремонт боевого ручного стрелкового оружия и патронов к нему.</w:t>
            </w:r>
            <w:r>
              <w:br/>
            </w:r>
            <w:r>
              <w:rPr>
                <w:rFonts w:ascii="Times New Roman"/>
                <w:b w:val="false"/>
                <w:i w:val="false"/>
                <w:color w:val="000000"/>
                <w:sz w:val="20"/>
              </w:rPr>
              <w:t>
4. Приобретение боевого ручного стрелкового оружия, патронов к нему и торговля ими.</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производству, торговле, использованию гражданских пиротехнических веществ и изделий с их применением</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Разработка гражданских пиротехнических веществ и изделий с их применением. </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Производство гражданских пиротехнических веществ и изделий с их применением. </w:t>
            </w:r>
            <w:r>
              <w:br/>
            </w:r>
            <w:r>
              <w:rPr>
                <w:rFonts w:ascii="Times New Roman"/>
                <w:b w:val="false"/>
                <w:i w:val="false"/>
                <w:color w:val="000000"/>
                <w:sz w:val="20"/>
              </w:rPr>
              <w:t xml:space="preserve">
3. Торговля гражданскими пиротехническими веществами и изделиями с их применением. </w:t>
            </w:r>
            <w:r>
              <w:br/>
            </w:r>
            <w:r>
              <w:rPr>
                <w:rFonts w:ascii="Times New Roman"/>
                <w:b w:val="false"/>
                <w:i w:val="false"/>
                <w:color w:val="000000"/>
                <w:sz w:val="20"/>
              </w:rPr>
              <w:t>
4. Использование гражданских пиротехнических веществ и изделий с их применением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взрывчатых и пиротехнических (за исключением гражданских) веществ и изделий с их применением.</w:t>
            </w:r>
            <w:r>
              <w:br/>
            </w:r>
            <w:r>
              <w:rPr>
                <w:rFonts w:ascii="Times New Roman"/>
                <w:b w:val="false"/>
                <w:i w:val="false"/>
                <w:color w:val="000000"/>
                <w:sz w:val="20"/>
              </w:rPr>
              <w:t>
2. Производство взрывчатых и пиротехнических (за исключением гражданских) веществ и изделий с их применением.</w:t>
            </w:r>
            <w:r>
              <w:br/>
            </w:r>
            <w:r>
              <w:rPr>
                <w:rFonts w:ascii="Times New Roman"/>
                <w:b w:val="false"/>
                <w:i w:val="false"/>
                <w:color w:val="000000"/>
                <w:sz w:val="20"/>
              </w:rPr>
              <w:t>
3. Приобретение взрывчатых и пиротехнических (за исключением гражданских) веществ и изделий с их применением.</w:t>
            </w:r>
            <w:r>
              <w:br/>
            </w:r>
            <w:r>
              <w:rPr>
                <w:rFonts w:ascii="Times New Roman"/>
                <w:b w:val="false"/>
                <w:i w:val="false"/>
                <w:color w:val="000000"/>
                <w:sz w:val="20"/>
              </w:rPr>
              <w:t>
4. Приобретение взрывчатых и пиротехнических (за исключением гражданских) веществ и изделий с их применением для собственных производственных нужд.</w:t>
            </w:r>
            <w:r>
              <w:br/>
            </w:r>
            <w:r>
              <w:rPr>
                <w:rFonts w:ascii="Times New Roman"/>
                <w:b w:val="false"/>
                <w:i w:val="false"/>
                <w:color w:val="000000"/>
                <w:sz w:val="20"/>
              </w:rPr>
              <w:t>
5. Хранение взрывчатых и пиротехнических (за исключением гражданских) веществ и изделий с их применением.</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Ликвидация посредством уничтожения, утилизации, захоронения и переработка высвобождаемых боеприпасов.</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Ликвидация посредством уничтожения, утилизации, захоронения и переработка высвобождаемых вооружений, военной техники, специальных средств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оборота ядовитых веществ</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переработке, приобретению, хранению, реализации, использованию, уничтожению ядов</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Производство, переработка, хранение, реализация, уничтожение ядов.</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Приобретение, хранение, реализация, использование ядов.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Приобретение, хранение, реализация ядов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производство (формуляция) пестицидов (ядохимикатов), реализацию пестицидов (ядохимикатов), применение пестицидов (ядохимикатов) аэрозольным и фумигационным способами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Производство (формуляция) пестицидов (ядохимикатов).</w:t>
            </w:r>
            <w:r>
              <w:br/>
            </w:r>
            <w:r>
              <w:rPr>
                <w:rFonts w:ascii="Times New Roman"/>
                <w:b w:val="false"/>
                <w:i w:val="false"/>
                <w:color w:val="000000"/>
                <w:sz w:val="20"/>
              </w:rPr>
              <w:t>
 </w:t>
            </w:r>
          </w:p>
        </w:tc>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Реализация пестицидов (ядохимикатов).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Применение пестицидов (ядохимикатов) аэрозольным и фумигационным способами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изготовления государственных символов Республики Казахстан</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изготовлению Государственного Флага Республики Казахстан и Государственного Герба Республики Казахстан</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производства и оборота этилового спирта и алкогольной продукции, производства табачных изделий</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производство алкогольной продукции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Производство водок и водок особых. </w:t>
            </w:r>
            <w:r>
              <w:br/>
            </w:r>
            <w:r>
              <w:rPr>
                <w:rFonts w:ascii="Times New Roman"/>
                <w:b w:val="false"/>
                <w:i w:val="false"/>
                <w:color w:val="000000"/>
                <w:sz w:val="20"/>
              </w:rPr>
              <w:t xml:space="preserve">
2. Производство ликероводочных изделий. </w:t>
            </w:r>
            <w:r>
              <w:br/>
            </w:r>
            <w:r>
              <w:rPr>
                <w:rFonts w:ascii="Times New Roman"/>
                <w:b w:val="false"/>
                <w:i w:val="false"/>
                <w:color w:val="000000"/>
                <w:sz w:val="20"/>
              </w:rPr>
              <w:t xml:space="preserve">
3. Производство виноматериала. </w:t>
            </w:r>
            <w:r>
              <w:br/>
            </w:r>
            <w:r>
              <w:rPr>
                <w:rFonts w:ascii="Times New Roman"/>
                <w:b w:val="false"/>
                <w:i w:val="false"/>
                <w:color w:val="000000"/>
                <w:sz w:val="20"/>
              </w:rPr>
              <w:t xml:space="preserve">
4. Производство вин. </w:t>
            </w:r>
            <w:r>
              <w:br/>
            </w:r>
            <w:r>
              <w:rPr>
                <w:rFonts w:ascii="Times New Roman"/>
                <w:b w:val="false"/>
                <w:i w:val="false"/>
                <w:color w:val="000000"/>
                <w:sz w:val="20"/>
              </w:rPr>
              <w:t xml:space="preserve">
5. Производство коньяка </w:t>
            </w:r>
            <w:r>
              <w:br/>
            </w:r>
            <w:r>
              <w:rPr>
                <w:rFonts w:ascii="Times New Roman"/>
                <w:b w:val="false"/>
                <w:i w:val="false"/>
                <w:color w:val="000000"/>
                <w:sz w:val="20"/>
              </w:rPr>
              <w:t>
6. Производство бренди,</w:t>
            </w:r>
            <w:r>
              <w:br/>
            </w:r>
            <w:r>
              <w:rPr>
                <w:rFonts w:ascii="Times New Roman"/>
                <w:b w:val="false"/>
                <w:i w:val="false"/>
                <w:color w:val="000000"/>
                <w:sz w:val="20"/>
              </w:rPr>
              <w:t xml:space="preserve">
7. Производство пива </w:t>
            </w:r>
            <w:r>
              <w:br/>
            </w:r>
            <w:r>
              <w:rPr>
                <w:rFonts w:ascii="Times New Roman"/>
                <w:b w:val="false"/>
                <w:i w:val="false"/>
                <w:color w:val="000000"/>
                <w:sz w:val="20"/>
              </w:rPr>
              <w:t>
8. Производство пивного напитка.</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Отчуждаемая; класс 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производство этилового спирта</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производство табачных изделий</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товарных бирж</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занятия деятельностью товарных бирж</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02.04.2019 </w:t>
            </w:r>
            <w:r>
              <w:rPr>
                <w:rFonts w:ascii="Times New Roman"/>
                <w:b w:val="false"/>
                <w:i w:val="false"/>
                <w:color w:val="ff0000"/>
                <w:sz w:val="20"/>
              </w:rPr>
              <w:t>№ 241-VІ</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02.04.2019 </w:t>
            </w:r>
            <w:r>
              <w:rPr>
                <w:rFonts w:ascii="Times New Roman"/>
                <w:b w:val="false"/>
                <w:i w:val="false"/>
                <w:color w:val="ff0000"/>
                <w:sz w:val="20"/>
              </w:rPr>
              <w:t>№ 241-VІ</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в сфере экспорта и импорта</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импорт и (или) экспорт отдельных видов товаров</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w:t>
            </w:r>
            <w:r>
              <w:rPr>
                <w:rFonts w:ascii="Times New Roman"/>
                <w:b w:val="false"/>
                <w:i/>
                <w:color w:val="000000"/>
                <w:sz w:val="20"/>
              </w:rPr>
              <w:t xml:space="preserve"> Законом РК от 29.12.2014</w:t>
            </w:r>
            <w:r>
              <w:rPr>
                <w:rFonts w:ascii="Times New Roman"/>
                <w:b w:val="false"/>
                <w:i w:val="false"/>
                <w:color w:val="000000"/>
                <w:sz w:val="20"/>
              </w:rPr>
              <w:t> </w:t>
            </w:r>
            <w:r>
              <w:rPr>
                <w:rFonts w:ascii="Times New Roman"/>
                <w:b w:val="false"/>
                <w:i w:val="false"/>
                <w:color w:val="000000"/>
                <w:sz w:val="20"/>
              </w:rPr>
              <w:t>№ 269-V</w:t>
            </w:r>
            <w:r>
              <w:rPr>
                <w:rFonts w:ascii="Times New Roman"/>
                <w:b w:val="false"/>
                <w:i w:val="false"/>
                <w:color w:val="000000"/>
                <w:sz w:val="20"/>
              </w:rPr>
              <w:t> </w:t>
            </w:r>
            <w:r>
              <w:rPr>
                <w:rFonts w:ascii="Times New Roman"/>
                <w:b w:val="false"/>
                <w:i/>
                <w:color w:val="000000"/>
                <w:sz w:val="20"/>
              </w:rPr>
              <w:t>(вводится в действие с 01.01.2015).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импорт продукции, подлежащей экспортному контролю</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экспорт продукции, подлежащей экспортному контролю</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финансовой сфере и деятельности, связанной с концентрацией финансовых ресурсов</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проведение банковских и иных операций:</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Прием депозитов, открытие и ведение банковских счетов юридических лиц. </w:t>
            </w:r>
            <w:r>
              <w:br/>
            </w:r>
            <w:r>
              <w:rPr>
                <w:rFonts w:ascii="Times New Roman"/>
                <w:b w:val="false"/>
                <w:i w:val="false"/>
                <w:color w:val="000000"/>
                <w:sz w:val="20"/>
              </w:rPr>
              <w:t xml:space="preserve">
2. Прием депозитов, открытие и ведение банковских счетов физических лиц. </w:t>
            </w:r>
            <w:r>
              <w:br/>
            </w:r>
            <w:r>
              <w:rPr>
                <w:rFonts w:ascii="Times New Roman"/>
                <w:b w:val="false"/>
                <w:i w:val="false"/>
                <w:color w:val="000000"/>
                <w:sz w:val="20"/>
              </w:rPr>
              <w:t xml:space="preserve">
3. Открытие и ведение корреспондентских счетов банков и организаций, осуществляющих отдельные виды банковских операций. </w:t>
            </w:r>
            <w:r>
              <w:br/>
            </w:r>
            <w:r>
              <w:rPr>
                <w:rFonts w:ascii="Times New Roman"/>
                <w:b w:val="false"/>
                <w:i w:val="false"/>
                <w:color w:val="000000"/>
                <w:sz w:val="20"/>
              </w:rPr>
              <w:t xml:space="preserve">
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 </w:t>
            </w:r>
            <w:r>
              <w:br/>
            </w:r>
            <w:r>
              <w:rPr>
                <w:rFonts w:ascii="Times New Roman"/>
                <w:b w:val="false"/>
                <w:i w:val="false"/>
                <w:color w:val="000000"/>
                <w:sz w:val="20"/>
              </w:rPr>
              <w:t xml:space="preserve">
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 </w:t>
            </w:r>
            <w:r>
              <w:br/>
            </w:r>
            <w:r>
              <w:rPr>
                <w:rFonts w:ascii="Times New Roman"/>
                <w:b w:val="false"/>
                <w:i w:val="false"/>
                <w:color w:val="000000"/>
                <w:sz w:val="20"/>
              </w:rPr>
              <w:t xml:space="preserve">
6. Переводные операции: выполнение поручений физических и юридических лиц по платежам и переводам денег. </w:t>
            </w:r>
            <w:r>
              <w:br/>
            </w:r>
            <w:r>
              <w:rPr>
                <w:rFonts w:ascii="Times New Roman"/>
                <w:b w:val="false"/>
                <w:i w:val="false"/>
                <w:color w:val="000000"/>
                <w:sz w:val="20"/>
              </w:rPr>
              <w:t xml:space="preserve">
7. Учетные операции: учет (дисконт) векселей и иных долговых обязательств физических и юридических лиц. </w:t>
            </w:r>
            <w:r>
              <w:br/>
            </w:r>
            <w:r>
              <w:rPr>
                <w:rFonts w:ascii="Times New Roman"/>
                <w:b w:val="false"/>
                <w:i w:val="false"/>
                <w:color w:val="000000"/>
                <w:sz w:val="20"/>
              </w:rPr>
              <w:t xml:space="preserve">
8. Банковские заемные операции: предоставление банком, ипотечной организацией или дочерними организациями национального управляющего холдинга в сфере агропромышленного комплекса кредитов в денежной форме на условиях платности, срочности и возвратности. </w:t>
            </w:r>
            <w:r>
              <w:br/>
            </w:r>
            <w:r>
              <w:rPr>
                <w:rFonts w:ascii="Times New Roman"/>
                <w:b w:val="false"/>
                <w:i w:val="false"/>
                <w:color w:val="000000"/>
                <w:sz w:val="20"/>
              </w:rPr>
              <w:t xml:space="preserve">
9. Организация обменных операций с иностранной валютой, включая организацию обменных операций с наличной иностранной валютой. </w:t>
            </w:r>
            <w:r>
              <w:br/>
            </w:r>
            <w:r>
              <w:rPr>
                <w:rFonts w:ascii="Times New Roman"/>
                <w:b w:val="false"/>
                <w:i w:val="false"/>
                <w:color w:val="000000"/>
                <w:sz w:val="20"/>
              </w:rPr>
              <w:t xml:space="preserve">
10. Инкассация банкнот, монет и ценностей. </w:t>
            </w:r>
            <w:r>
              <w:br/>
            </w:r>
            <w:r>
              <w:rPr>
                <w:rFonts w:ascii="Times New Roman"/>
                <w:b w:val="false"/>
                <w:i w:val="false"/>
                <w:color w:val="000000"/>
                <w:sz w:val="20"/>
              </w:rPr>
              <w:t xml:space="preserve">
11. Прием на инкассо платежных документов (за исключением векселей). </w:t>
            </w:r>
            <w:r>
              <w:br/>
            </w:r>
            <w:r>
              <w:rPr>
                <w:rFonts w:ascii="Times New Roman"/>
                <w:b w:val="false"/>
                <w:i w:val="false"/>
                <w:color w:val="000000"/>
                <w:sz w:val="20"/>
              </w:rPr>
              <w:t xml:space="preserve">
12. Открытие (выставление) и подтверждение аккредитива и исполнение обязательств по нему. </w:t>
            </w:r>
            <w:r>
              <w:br/>
            </w:r>
            <w:r>
              <w:rPr>
                <w:rFonts w:ascii="Times New Roman"/>
                <w:b w:val="false"/>
                <w:i w:val="false"/>
                <w:color w:val="000000"/>
                <w:sz w:val="20"/>
              </w:rPr>
              <w:t xml:space="preserve">
13. Выдача банками банковских гарантий, предусматривающих исполнение в денежной форме. </w:t>
            </w:r>
            <w:r>
              <w:br/>
            </w:r>
            <w:r>
              <w:rPr>
                <w:rFonts w:ascii="Times New Roman"/>
                <w:b w:val="false"/>
                <w:i w:val="false"/>
                <w:color w:val="000000"/>
                <w:sz w:val="20"/>
              </w:rPr>
              <w:t xml:space="preserve">
14. Выдача банками банковских поручительств и иных обязательств за третьих лиц, предусматривающих исполнение в денежной форме. </w:t>
            </w:r>
            <w:r>
              <w:br/>
            </w:r>
            <w:r>
              <w:rPr>
                <w:rFonts w:ascii="Times New Roman"/>
                <w:b w:val="false"/>
                <w:i w:val="false"/>
                <w:color w:val="000000"/>
                <w:sz w:val="20"/>
              </w:rPr>
              <w:t xml:space="preserve">
15. Покупка, прием в залог, учет, хранение и продажа аффинированных драгоценных металлов (золота, серебра, платины, металлов платиновой группы) в слитках, монет из драгоценных металлов. </w:t>
            </w:r>
            <w:r>
              <w:br/>
            </w:r>
            <w:r>
              <w:rPr>
                <w:rFonts w:ascii="Times New Roman"/>
                <w:b w:val="false"/>
                <w:i w:val="false"/>
                <w:color w:val="000000"/>
                <w:sz w:val="20"/>
              </w:rPr>
              <w:t xml:space="preserve">
16. Покупка, прием в залог, учет, хранение и продажа ювелирных изделий, содержащих драгоценные металлы и драгоценные камни. </w:t>
            </w:r>
            <w:r>
              <w:br/>
            </w:r>
            <w:r>
              <w:rPr>
                <w:rFonts w:ascii="Times New Roman"/>
                <w:b w:val="false"/>
                <w:i w:val="false"/>
                <w:color w:val="000000"/>
                <w:sz w:val="20"/>
              </w:rPr>
              <w:t xml:space="preserve">
17.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 </w:t>
            </w:r>
            <w:r>
              <w:br/>
            </w:r>
            <w:r>
              <w:rPr>
                <w:rFonts w:ascii="Times New Roman"/>
                <w:b w:val="false"/>
                <w:i w:val="false"/>
                <w:color w:val="000000"/>
                <w:sz w:val="20"/>
              </w:rPr>
              <w:t xml:space="preserve">
18. Осуществление лизинговой деятельности. </w:t>
            </w:r>
            <w:r>
              <w:br/>
            </w:r>
            <w:r>
              <w:rPr>
                <w:rFonts w:ascii="Times New Roman"/>
                <w:b w:val="false"/>
                <w:i w:val="false"/>
                <w:color w:val="000000"/>
                <w:sz w:val="20"/>
              </w:rPr>
              <w:t xml:space="preserve">
19. Выпуск собственных ценных бумаг (за исключением акций). </w:t>
            </w:r>
            <w:r>
              <w:br/>
            </w:r>
            <w:r>
              <w:rPr>
                <w:rFonts w:ascii="Times New Roman"/>
                <w:b w:val="false"/>
                <w:i w:val="false"/>
                <w:color w:val="000000"/>
                <w:sz w:val="20"/>
              </w:rPr>
              <w:t xml:space="preserve">
20. Факторинговые операции: приобретение прав требования платежа с покупателя товаров (работ, услуг) с принятием риска неплатежа. </w:t>
            </w:r>
            <w:r>
              <w:br/>
            </w:r>
            <w:r>
              <w:rPr>
                <w:rFonts w:ascii="Times New Roman"/>
                <w:b w:val="false"/>
                <w:i w:val="false"/>
                <w:color w:val="000000"/>
                <w:sz w:val="20"/>
              </w:rPr>
              <w:t xml:space="preserve">
21. Форфейтинговые операции (форфетирование): оплата долгового обязательства покупателя товаров (работ, услуг) путем покупки векселя без оборота на продавца. </w:t>
            </w:r>
            <w:r>
              <w:br/>
            </w:r>
            <w:r>
              <w:rPr>
                <w:rFonts w:ascii="Times New Roman"/>
                <w:b w:val="false"/>
                <w:i w:val="false"/>
                <w:color w:val="000000"/>
                <w:sz w:val="20"/>
              </w:rPr>
              <w:t>
22. Доверительные операции: управление деньгами, правами требования по ипотечным займам и аффинированными драгоценными металлами в интересах и по поручению доверителя.</w:t>
            </w:r>
            <w:r>
              <w:br/>
            </w:r>
            <w:r>
              <w:rPr>
                <w:rFonts w:ascii="Times New Roman"/>
                <w:b w:val="false"/>
                <w:i w:val="false"/>
                <w:color w:val="000000"/>
                <w:sz w:val="20"/>
              </w:rPr>
              <w:t xml:space="preserve">
23.Сейфовые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на рынке ценных бумаг</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Кастодиальная деятельность. </w:t>
            </w:r>
            <w:r>
              <w:br/>
            </w:r>
            <w:r>
              <w:rPr>
                <w:rFonts w:ascii="Times New Roman"/>
                <w:b w:val="false"/>
                <w:i w:val="false"/>
                <w:color w:val="000000"/>
                <w:sz w:val="20"/>
              </w:rPr>
              <w:t xml:space="preserve">
2. Деятельность по организации торговли с ценными бумагами и иными финансовыми инструментами. </w:t>
            </w:r>
            <w:r>
              <w:br/>
            </w:r>
            <w:r>
              <w:rPr>
                <w:rFonts w:ascii="Times New Roman"/>
                <w:b w:val="false"/>
                <w:i w:val="false"/>
                <w:color w:val="000000"/>
                <w:sz w:val="20"/>
              </w:rPr>
              <w:t xml:space="preserve">
3. Клиринговая деятельность по сделкам с финансовыми инструментами. </w:t>
            </w:r>
            <w:r>
              <w:br/>
            </w:r>
            <w:r>
              <w:rPr>
                <w:rFonts w:ascii="Times New Roman"/>
                <w:b w:val="false"/>
                <w:i w:val="false"/>
                <w:color w:val="000000"/>
                <w:sz w:val="20"/>
              </w:rPr>
              <w:t xml:space="preserve">
4. Осуществление трансфер-агентской деятельности. </w:t>
            </w:r>
            <w:r>
              <w:br/>
            </w:r>
            <w:r>
              <w:rPr>
                <w:rFonts w:ascii="Times New Roman"/>
                <w:b w:val="false"/>
                <w:i w:val="false"/>
                <w:color w:val="000000"/>
                <w:sz w:val="20"/>
              </w:rPr>
              <w:t xml:space="preserve">
5. Брокерская деятельность. </w:t>
            </w:r>
            <w:r>
              <w:br/>
            </w:r>
            <w:r>
              <w:rPr>
                <w:rFonts w:ascii="Times New Roman"/>
                <w:b w:val="false"/>
                <w:i w:val="false"/>
                <w:color w:val="000000"/>
                <w:sz w:val="20"/>
              </w:rPr>
              <w:t xml:space="preserve">
6. Дилерская деятельность, </w:t>
            </w:r>
            <w:r>
              <w:br/>
            </w:r>
            <w:r>
              <w:rPr>
                <w:rFonts w:ascii="Times New Roman"/>
                <w:b w:val="false"/>
                <w:i w:val="false"/>
                <w:color w:val="000000"/>
                <w:sz w:val="20"/>
              </w:rPr>
              <w:t xml:space="preserve">
7. Деятельность по управлению инвестиционным портфелем: </w:t>
            </w:r>
            <w:r>
              <w:br/>
            </w:r>
            <w:r>
              <w:rPr>
                <w:rFonts w:ascii="Times New Roman"/>
                <w:b w:val="false"/>
                <w:i w:val="false"/>
                <w:color w:val="000000"/>
                <w:sz w:val="20"/>
              </w:rPr>
              <w:t xml:space="preserve">
1)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 </w:t>
            </w:r>
            <w:r>
              <w:br/>
            </w:r>
            <w:r>
              <w:rPr>
                <w:rFonts w:ascii="Times New Roman"/>
                <w:b w:val="false"/>
                <w:i w:val="false"/>
                <w:color w:val="000000"/>
                <w:sz w:val="20"/>
              </w:rPr>
              <w:t>
2) деятельность по управлению инвестиционным портфелем без права привлечения добровольных пенсионных взносов</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деятельности страхового брокера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 заключению договоров страхования </w:t>
            </w:r>
            <w:r>
              <w:br/>
            </w:r>
            <w:r>
              <w:rPr>
                <w:rFonts w:ascii="Times New Roman"/>
                <w:b w:val="false"/>
                <w:i w:val="false"/>
                <w:color w:val="000000"/>
                <w:sz w:val="20"/>
              </w:rPr>
              <w:t xml:space="preserve">
2. По заключению договоров перестрахования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процедура конкурса не применима; действие части первой пункта 3 статьи 25 и пунктов 1,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проведение банковских и иных операций, осуществляемых исламскими банками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Прием беспроцентных депозитов до востребования физических и юридических лиц, открытие и ведение банковских счетов физических и юридических лиц.</w:t>
            </w:r>
          </w:p>
          <w:p>
            <w:pPr>
              <w:spacing w:after="20"/>
              <w:ind w:left="20"/>
              <w:jc w:val="both"/>
            </w:pPr>
            <w:r>
              <w:rPr>
                <w:rFonts w:ascii="Times New Roman"/>
                <w:b w:val="false"/>
                <w:i w:val="false"/>
                <w:color w:val="000000"/>
                <w:sz w:val="20"/>
              </w:rPr>
              <w:t>
2. Прием инвестиционных депозитов физических и юридических лиц.</w:t>
            </w:r>
          </w:p>
          <w:p>
            <w:pPr>
              <w:spacing w:after="20"/>
              <w:ind w:left="20"/>
              <w:jc w:val="both"/>
            </w:pPr>
            <w:r>
              <w:rPr>
                <w:rFonts w:ascii="Times New Roman"/>
                <w:b w:val="false"/>
                <w:i w:val="false"/>
                <w:color w:val="000000"/>
                <w:sz w:val="20"/>
              </w:rPr>
              <w:t>
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pPr>
              <w:spacing w:after="20"/>
              <w:ind w:left="20"/>
              <w:jc w:val="both"/>
            </w:pPr>
            <w:r>
              <w:rPr>
                <w:rFonts w:ascii="Times New Roman"/>
                <w:b w:val="false"/>
                <w:i w:val="false"/>
                <w:color w:val="000000"/>
                <w:sz w:val="20"/>
              </w:rPr>
              <w:t>
4. Финансирование физических и юридических лиц в качестве торгового посредника путем предоставления коммерческого кредита:</w:t>
            </w:r>
          </w:p>
          <w:p>
            <w:pPr>
              <w:spacing w:after="20"/>
              <w:ind w:left="20"/>
              <w:jc w:val="both"/>
            </w:pPr>
            <w:r>
              <w:rPr>
                <w:rFonts w:ascii="Times New Roman"/>
                <w:b w:val="false"/>
                <w:i w:val="false"/>
                <w:color w:val="000000"/>
                <w:sz w:val="20"/>
              </w:rPr>
              <w:t>
1) без условия о последующей продаже товара третьему лицу;</w:t>
            </w:r>
          </w:p>
          <w:p>
            <w:pPr>
              <w:spacing w:after="20"/>
              <w:ind w:left="20"/>
              <w:jc w:val="both"/>
            </w:pPr>
            <w:r>
              <w:rPr>
                <w:rFonts w:ascii="Times New Roman"/>
                <w:b w:val="false"/>
                <w:i w:val="false"/>
                <w:color w:val="000000"/>
                <w:sz w:val="20"/>
              </w:rPr>
              <w:t>
2) на условиях последующей продажи товара третьему лицу.</w:t>
            </w:r>
          </w:p>
          <w:p>
            <w:pPr>
              <w:spacing w:after="20"/>
              <w:ind w:left="20"/>
              <w:jc w:val="both"/>
            </w:pPr>
            <w:r>
              <w:rPr>
                <w:rFonts w:ascii="Times New Roman"/>
                <w:b w:val="false"/>
                <w:i w:val="false"/>
                <w:color w:val="000000"/>
                <w:sz w:val="20"/>
              </w:rPr>
              <w:t>
5. Финансирование производственной и торговой деятельности путем участия в уставных капиталах юридических лиц и (или) на условиях партнерства.</w:t>
            </w:r>
          </w:p>
          <w:p>
            <w:pPr>
              <w:spacing w:after="20"/>
              <w:ind w:left="20"/>
              <w:jc w:val="both"/>
            </w:pPr>
            <w:r>
              <w:rPr>
                <w:rFonts w:ascii="Times New Roman"/>
                <w:b w:val="false"/>
                <w:i w:val="false"/>
                <w:color w:val="000000"/>
                <w:sz w:val="20"/>
              </w:rPr>
              <w:t>
6. Инвестиционная деятельность на условиях лизинга (аренды).</w:t>
            </w:r>
          </w:p>
          <w:p>
            <w:pPr>
              <w:spacing w:after="0"/>
              <w:ind w:left="0"/>
              <w:jc w:val="both"/>
            </w:pPr>
            <w:r>
              <w:rPr>
                <w:rFonts w:ascii="Times New Roman"/>
                <w:b w:val="false"/>
                <w:i w:val="false"/>
                <w:color w:val="000000"/>
                <w:sz w:val="20"/>
              </w:rPr>
              <w:t>
7. Агентская деятельность при проведении банковских операций исламского банка.</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p>
            <w:pPr>
              <w:spacing w:after="0"/>
              <w:ind w:left="0"/>
              <w:jc w:val="both"/>
            </w:pP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страховой (перестраховочной) деятельности по отрасли "общее страхование"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Страхование от несчастных случаев. </w:t>
            </w:r>
            <w:r>
              <w:br/>
            </w:r>
            <w:r>
              <w:rPr>
                <w:rFonts w:ascii="Times New Roman"/>
                <w:b w:val="false"/>
                <w:i w:val="false"/>
                <w:color w:val="000000"/>
                <w:sz w:val="20"/>
              </w:rPr>
              <w:t xml:space="preserve">
2. Страхование на случай болезни. </w:t>
            </w:r>
            <w:r>
              <w:br/>
            </w:r>
            <w:r>
              <w:rPr>
                <w:rFonts w:ascii="Times New Roman"/>
                <w:b w:val="false"/>
                <w:i w:val="false"/>
                <w:color w:val="000000"/>
                <w:sz w:val="20"/>
              </w:rPr>
              <w:t xml:space="preserve">
3. Страхование автомобильного транспорта. </w:t>
            </w:r>
            <w:r>
              <w:br/>
            </w:r>
            <w:r>
              <w:rPr>
                <w:rFonts w:ascii="Times New Roman"/>
                <w:b w:val="false"/>
                <w:i w:val="false"/>
                <w:color w:val="000000"/>
                <w:sz w:val="20"/>
              </w:rPr>
              <w:t xml:space="preserve">
4. Страхование железнодорожного транспорта. </w:t>
            </w:r>
            <w:r>
              <w:br/>
            </w:r>
            <w:r>
              <w:rPr>
                <w:rFonts w:ascii="Times New Roman"/>
                <w:b w:val="false"/>
                <w:i w:val="false"/>
                <w:color w:val="000000"/>
                <w:sz w:val="20"/>
              </w:rPr>
              <w:t xml:space="preserve">
5. Страхование воздушного транспорта. </w:t>
            </w:r>
            <w:r>
              <w:br/>
            </w:r>
            <w:r>
              <w:rPr>
                <w:rFonts w:ascii="Times New Roman"/>
                <w:b w:val="false"/>
                <w:i w:val="false"/>
                <w:color w:val="000000"/>
                <w:sz w:val="20"/>
              </w:rPr>
              <w:t xml:space="preserve">
6. Страхование водного транспорта. </w:t>
            </w:r>
            <w:r>
              <w:br/>
            </w:r>
            <w:r>
              <w:rPr>
                <w:rFonts w:ascii="Times New Roman"/>
                <w:b w:val="false"/>
                <w:i w:val="false"/>
                <w:color w:val="000000"/>
                <w:sz w:val="20"/>
              </w:rPr>
              <w:t xml:space="preserve">
7. Страхование грузов. </w:t>
            </w:r>
            <w:r>
              <w:br/>
            </w:r>
            <w:r>
              <w:rPr>
                <w:rFonts w:ascii="Times New Roman"/>
                <w:b w:val="false"/>
                <w:i w:val="false"/>
                <w:color w:val="000000"/>
                <w:sz w:val="20"/>
              </w:rPr>
              <w:t xml:space="preserve">
8. Страхование имущества от ущерба, за исключением классов, указанных в подпунктах 3), 4), 5), 6), 6-1) и 7)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 </w:t>
            </w:r>
            <w:r>
              <w:br/>
            </w:r>
            <w:r>
              <w:rPr>
                <w:rFonts w:ascii="Times New Roman"/>
                <w:b w:val="false"/>
                <w:i w:val="false"/>
                <w:color w:val="000000"/>
                <w:sz w:val="20"/>
              </w:rPr>
              <w:t xml:space="preserve">
9. Страхование гражданско-правовой ответственности владельцев автомобильного транспорта. </w:t>
            </w:r>
            <w:r>
              <w:br/>
            </w:r>
            <w:r>
              <w:rPr>
                <w:rFonts w:ascii="Times New Roman"/>
                <w:b w:val="false"/>
                <w:i w:val="false"/>
                <w:color w:val="000000"/>
                <w:sz w:val="20"/>
              </w:rPr>
              <w:t xml:space="preserve">
10. Страхование гражданско-правовой ответственности владельцев воздушного транспорта. </w:t>
            </w:r>
            <w:r>
              <w:br/>
            </w:r>
            <w:r>
              <w:rPr>
                <w:rFonts w:ascii="Times New Roman"/>
                <w:b w:val="false"/>
                <w:i w:val="false"/>
                <w:color w:val="000000"/>
                <w:sz w:val="20"/>
              </w:rPr>
              <w:t xml:space="preserve">
11. Страхование гражданско-правовой ответственности владельцев водного транспорта. </w:t>
            </w:r>
            <w:r>
              <w:br/>
            </w:r>
            <w:r>
              <w:rPr>
                <w:rFonts w:ascii="Times New Roman"/>
                <w:b w:val="false"/>
                <w:i w:val="false"/>
                <w:color w:val="000000"/>
                <w:sz w:val="20"/>
              </w:rPr>
              <w:t xml:space="preserve">
12. Страхование гражданско-правовой ответственности, за исключением классов, указанных в подпунктах 9), 10), 11), 11-1) и 11-2)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 </w:t>
            </w:r>
            <w:r>
              <w:br/>
            </w:r>
            <w:r>
              <w:rPr>
                <w:rFonts w:ascii="Times New Roman"/>
                <w:b w:val="false"/>
                <w:i w:val="false"/>
                <w:color w:val="000000"/>
                <w:sz w:val="20"/>
              </w:rPr>
              <w:t xml:space="preserve">
13. Страхование займов. </w:t>
            </w:r>
            <w:r>
              <w:br/>
            </w:r>
            <w:r>
              <w:rPr>
                <w:rFonts w:ascii="Times New Roman"/>
                <w:b w:val="false"/>
                <w:i w:val="false"/>
                <w:color w:val="000000"/>
                <w:sz w:val="20"/>
              </w:rPr>
              <w:t xml:space="preserve">
14. Ипотечное страхование. </w:t>
            </w:r>
            <w:r>
              <w:br/>
            </w:r>
            <w:r>
              <w:rPr>
                <w:rFonts w:ascii="Times New Roman"/>
                <w:b w:val="false"/>
                <w:i w:val="false"/>
                <w:color w:val="000000"/>
                <w:sz w:val="20"/>
              </w:rPr>
              <w:t xml:space="preserve">
15. Страхование гарантий и поручительств. </w:t>
            </w:r>
            <w:r>
              <w:br/>
            </w:r>
            <w:r>
              <w:rPr>
                <w:rFonts w:ascii="Times New Roman"/>
                <w:b w:val="false"/>
                <w:i w:val="false"/>
                <w:color w:val="000000"/>
                <w:sz w:val="20"/>
              </w:rPr>
              <w:t xml:space="preserve">
16. Страхование убытков финансовых организаций, за исключением классов, указанных в подпунктах 13), 14), 15) и 16)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 </w:t>
            </w:r>
            <w:r>
              <w:br/>
            </w:r>
            <w:r>
              <w:rPr>
                <w:rFonts w:ascii="Times New Roman"/>
                <w:b w:val="false"/>
                <w:i w:val="false"/>
                <w:color w:val="000000"/>
                <w:sz w:val="20"/>
              </w:rPr>
              <w:t xml:space="preserve">
17. Страхование от прочих финансовых убытков. </w:t>
            </w:r>
            <w:r>
              <w:br/>
            </w:r>
            <w:r>
              <w:rPr>
                <w:rFonts w:ascii="Times New Roman"/>
                <w:b w:val="false"/>
                <w:i w:val="false"/>
                <w:color w:val="000000"/>
                <w:sz w:val="20"/>
              </w:rPr>
              <w:t xml:space="preserve">
18. Титульное страхование. </w:t>
            </w:r>
            <w:r>
              <w:br/>
            </w:r>
            <w:r>
              <w:rPr>
                <w:rFonts w:ascii="Times New Roman"/>
                <w:b w:val="false"/>
                <w:i w:val="false"/>
                <w:color w:val="000000"/>
                <w:sz w:val="20"/>
              </w:rPr>
              <w:t>
19. Страхование судебных расходов.</w:t>
            </w:r>
            <w:r>
              <w:br/>
            </w:r>
            <w:r>
              <w:rPr>
                <w:rFonts w:ascii="Times New Roman"/>
                <w:b w:val="false"/>
                <w:i w:val="false"/>
                <w:color w:val="000000"/>
                <w:sz w:val="20"/>
              </w:rPr>
              <w:t>
20. Страхование космических объектов.</w:t>
            </w:r>
            <w:r>
              <w:br/>
            </w:r>
            <w:r>
              <w:rPr>
                <w:rFonts w:ascii="Times New Roman"/>
                <w:b w:val="false"/>
                <w:i w:val="false"/>
                <w:color w:val="000000"/>
                <w:sz w:val="20"/>
              </w:rPr>
              <w:t>
21. Страхование гражданско-правовой ответственности владельцев  космических объектов.</w:t>
            </w:r>
            <w:r>
              <w:br/>
            </w:r>
            <w:r>
              <w:rPr>
                <w:rFonts w:ascii="Times New Roman"/>
                <w:b w:val="false"/>
                <w:i w:val="false"/>
                <w:color w:val="000000"/>
                <w:sz w:val="20"/>
              </w:rPr>
              <w:t>
22. Страхование профессиональной ответственности.</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исламской страховой (перестраховочной) деятельности по отрасли "общее страхование"</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Страхование от несчастных случаев.</w:t>
            </w:r>
            <w:r>
              <w:br/>
            </w:r>
            <w:r>
              <w:rPr>
                <w:rFonts w:ascii="Times New Roman"/>
                <w:b w:val="false"/>
                <w:i w:val="false"/>
                <w:color w:val="000000"/>
                <w:sz w:val="20"/>
              </w:rPr>
              <w:t>
2. Страхование на случай болезни.</w:t>
            </w:r>
            <w:r>
              <w:br/>
            </w:r>
            <w:r>
              <w:rPr>
                <w:rFonts w:ascii="Times New Roman"/>
                <w:b w:val="false"/>
                <w:i w:val="false"/>
                <w:color w:val="000000"/>
                <w:sz w:val="20"/>
              </w:rPr>
              <w:t>
3. Страхование автомобильного транспорта.</w:t>
            </w:r>
            <w:r>
              <w:br/>
            </w:r>
            <w:r>
              <w:rPr>
                <w:rFonts w:ascii="Times New Roman"/>
                <w:b w:val="false"/>
                <w:i w:val="false"/>
                <w:color w:val="000000"/>
                <w:sz w:val="20"/>
              </w:rPr>
              <w:t>
4. Страхование железнодорожного транспорта.</w:t>
            </w:r>
            <w:r>
              <w:br/>
            </w:r>
            <w:r>
              <w:rPr>
                <w:rFonts w:ascii="Times New Roman"/>
                <w:b w:val="false"/>
                <w:i w:val="false"/>
                <w:color w:val="000000"/>
                <w:sz w:val="20"/>
              </w:rPr>
              <w:t>
5. Страхование воздушного транспорта.</w:t>
            </w:r>
            <w:r>
              <w:br/>
            </w:r>
            <w:r>
              <w:rPr>
                <w:rFonts w:ascii="Times New Roman"/>
                <w:b w:val="false"/>
                <w:i w:val="false"/>
                <w:color w:val="000000"/>
                <w:sz w:val="20"/>
              </w:rPr>
              <w:t>
6. Страхование водного транспорта.</w:t>
            </w:r>
            <w:r>
              <w:br/>
            </w:r>
            <w:r>
              <w:rPr>
                <w:rFonts w:ascii="Times New Roman"/>
                <w:b w:val="false"/>
                <w:i w:val="false"/>
                <w:color w:val="000000"/>
                <w:sz w:val="20"/>
              </w:rPr>
              <w:t>
7. Страхование грузов.</w:t>
            </w:r>
            <w:r>
              <w:br/>
            </w:r>
            <w:r>
              <w:rPr>
                <w:rFonts w:ascii="Times New Roman"/>
                <w:b w:val="false"/>
                <w:i w:val="false"/>
                <w:color w:val="000000"/>
                <w:sz w:val="20"/>
              </w:rPr>
              <w:t>
8. Страхование имущества от ущерба, за исключением классов, указанных в подпунктах 3) - 7)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w:t>
            </w:r>
            <w:r>
              <w:br/>
            </w:r>
            <w:r>
              <w:rPr>
                <w:rFonts w:ascii="Times New Roman"/>
                <w:b w:val="false"/>
                <w:i w:val="false"/>
                <w:color w:val="000000"/>
                <w:sz w:val="20"/>
              </w:rPr>
              <w:t>
9. Страхование гражданско-правовой ответственности владельцев автомобильного транспорта.</w:t>
            </w:r>
            <w:r>
              <w:br/>
            </w:r>
            <w:r>
              <w:rPr>
                <w:rFonts w:ascii="Times New Roman"/>
                <w:b w:val="false"/>
                <w:i w:val="false"/>
                <w:color w:val="000000"/>
                <w:sz w:val="20"/>
              </w:rPr>
              <w:t xml:space="preserve">
10. Страхование гражданско-правовой ответственности владельцев воздушного транспорта. </w:t>
            </w:r>
            <w:r>
              <w:br/>
            </w:r>
            <w:r>
              <w:rPr>
                <w:rFonts w:ascii="Times New Roman"/>
                <w:b w:val="false"/>
                <w:i w:val="false"/>
                <w:color w:val="000000"/>
                <w:sz w:val="20"/>
              </w:rPr>
              <w:t xml:space="preserve">
11. Страхование гражданско-правовой ответственности владельцев водного транспорта. </w:t>
            </w:r>
            <w:r>
              <w:br/>
            </w:r>
            <w:r>
              <w:rPr>
                <w:rFonts w:ascii="Times New Roman"/>
                <w:b w:val="false"/>
                <w:i w:val="false"/>
                <w:color w:val="000000"/>
                <w:sz w:val="20"/>
              </w:rPr>
              <w:t>
12. Страхование гражданско-правовой ответственности, за исключением классов, указанных в подпунктах 9) - 11)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 </w:t>
            </w:r>
            <w:r>
              <w:br/>
            </w:r>
            <w:r>
              <w:rPr>
                <w:rFonts w:ascii="Times New Roman"/>
                <w:b w:val="false"/>
                <w:i w:val="false"/>
                <w:color w:val="000000"/>
                <w:sz w:val="20"/>
              </w:rPr>
              <w:t xml:space="preserve">
13. Страхование займов. </w:t>
            </w:r>
            <w:r>
              <w:br/>
            </w:r>
            <w:r>
              <w:rPr>
                <w:rFonts w:ascii="Times New Roman"/>
                <w:b w:val="false"/>
                <w:i w:val="false"/>
                <w:color w:val="000000"/>
                <w:sz w:val="20"/>
              </w:rPr>
              <w:t xml:space="preserve">
14. Ипотечное страхование. </w:t>
            </w:r>
            <w:r>
              <w:br/>
            </w:r>
            <w:r>
              <w:rPr>
                <w:rFonts w:ascii="Times New Roman"/>
                <w:b w:val="false"/>
                <w:i w:val="false"/>
                <w:color w:val="000000"/>
                <w:sz w:val="20"/>
              </w:rPr>
              <w:t xml:space="preserve">
15. Страхование гарантий и поручительств. </w:t>
            </w:r>
            <w:r>
              <w:br/>
            </w:r>
            <w:r>
              <w:rPr>
                <w:rFonts w:ascii="Times New Roman"/>
                <w:b w:val="false"/>
                <w:i w:val="false"/>
                <w:color w:val="000000"/>
                <w:sz w:val="20"/>
              </w:rPr>
              <w:t>
16. Страхование убытков финансовых организаций, за исключением классов, указанных в подпунктах 13), 14), 15) и 16)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 </w:t>
            </w:r>
            <w:r>
              <w:br/>
            </w:r>
            <w:r>
              <w:rPr>
                <w:rFonts w:ascii="Times New Roman"/>
                <w:b w:val="false"/>
                <w:i w:val="false"/>
                <w:color w:val="000000"/>
                <w:sz w:val="20"/>
              </w:rPr>
              <w:t xml:space="preserve">
17. Страхование от прочих финансовых убытков. </w:t>
            </w:r>
            <w:r>
              <w:br/>
            </w:r>
            <w:r>
              <w:rPr>
                <w:rFonts w:ascii="Times New Roman"/>
                <w:b w:val="false"/>
                <w:i w:val="false"/>
                <w:color w:val="000000"/>
                <w:sz w:val="20"/>
              </w:rPr>
              <w:t xml:space="preserve">
18. Титульное страхование. </w:t>
            </w:r>
            <w:r>
              <w:br/>
            </w:r>
            <w:r>
              <w:rPr>
                <w:rFonts w:ascii="Times New Roman"/>
                <w:b w:val="false"/>
                <w:i w:val="false"/>
                <w:color w:val="000000"/>
                <w:sz w:val="20"/>
              </w:rPr>
              <w:t>
19. Страхование судебных расходов</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отрасли "страхование жизни"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Страхование жизни. </w:t>
            </w:r>
            <w:r>
              <w:br/>
            </w:r>
            <w:r>
              <w:rPr>
                <w:rFonts w:ascii="Times New Roman"/>
                <w:b w:val="false"/>
                <w:i w:val="false"/>
                <w:color w:val="000000"/>
                <w:sz w:val="20"/>
              </w:rPr>
              <w:t xml:space="preserve">
2. Аннуитетное страхование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исламской страховой деятельности по отрасли "страхование жизни"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Страхование жизни.</w:t>
            </w:r>
            <w:r>
              <w:br/>
            </w:r>
            <w:r>
              <w:rPr>
                <w:rFonts w:ascii="Times New Roman"/>
                <w:b w:val="false"/>
                <w:i w:val="false"/>
                <w:color w:val="000000"/>
                <w:sz w:val="20"/>
              </w:rPr>
              <w:t>
2. Аннуитетное страхование</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выдаваемая организациям, осуществляющим отдельные виды банковских операций, на инкассацию банкнот, монет и ценностей</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организацию обменных операций с наличной иностранной валютой, выдаваемая уполномоченным организациям</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выдаваемая организациям, осуществляющим отдельные виды банковских операций, на банковские операции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виды обязательного страхования, установленные законами Республики Казахстан и являющиеся отдельными классами страхования</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Обязательное страхование гражданско-правовой ответственности владельцев транспортных средств. </w:t>
            </w:r>
            <w:r>
              <w:br/>
            </w:r>
            <w:r>
              <w:rPr>
                <w:rFonts w:ascii="Times New Roman"/>
                <w:b w:val="false"/>
                <w:i w:val="false"/>
                <w:color w:val="000000"/>
                <w:sz w:val="20"/>
              </w:rPr>
              <w:t xml:space="preserve">
2. Обязательное страхование гражданско-правовой ответственности перевозчика перед пассажирами. </w:t>
            </w:r>
            <w:r>
              <w:br/>
            </w:r>
            <w:r>
              <w:rPr>
                <w:rFonts w:ascii="Times New Roman"/>
                <w:b w:val="false"/>
                <w:i w:val="false"/>
                <w:color w:val="000000"/>
                <w:sz w:val="20"/>
              </w:rPr>
              <w:t xml:space="preserve">
3. Обязательное страхование гражданско-правовой ответственности частных нотариусов. </w:t>
            </w:r>
            <w:r>
              <w:br/>
            </w:r>
            <w:r>
              <w:rPr>
                <w:rFonts w:ascii="Times New Roman"/>
                <w:b w:val="false"/>
                <w:i w:val="false"/>
                <w:color w:val="000000"/>
                <w:sz w:val="20"/>
              </w:rPr>
              <w:t xml:space="preserve">
4. Обязательное страхование гражданско-правовой ответственности аудиторских организаций. </w:t>
            </w:r>
            <w:r>
              <w:br/>
            </w:r>
            <w:r>
              <w:rPr>
                <w:rFonts w:ascii="Times New Roman"/>
                <w:b w:val="false"/>
                <w:i w:val="false"/>
                <w:color w:val="000000"/>
                <w:sz w:val="20"/>
              </w:rPr>
              <w:t xml:space="preserve">
5. Обязательное страхование туриста. </w:t>
            </w:r>
            <w:r>
              <w:br/>
            </w:r>
            <w:r>
              <w:rPr>
                <w:rFonts w:ascii="Times New Roman"/>
                <w:b w:val="false"/>
                <w:i w:val="false"/>
                <w:color w:val="000000"/>
                <w:sz w:val="20"/>
              </w:rPr>
              <w:t xml:space="preserve">
6. Обязательное страхование в растениеводстве. </w:t>
            </w:r>
            <w:r>
              <w:br/>
            </w:r>
            <w:r>
              <w:rPr>
                <w:rFonts w:ascii="Times New Roman"/>
                <w:b w:val="false"/>
                <w:i w:val="false"/>
                <w:color w:val="000000"/>
                <w:sz w:val="20"/>
              </w:rPr>
              <w:t xml:space="preserve">
7.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w:t>
            </w:r>
            <w:r>
              <w:br/>
            </w:r>
            <w:r>
              <w:rPr>
                <w:rFonts w:ascii="Times New Roman"/>
                <w:b w:val="false"/>
                <w:i w:val="false"/>
                <w:color w:val="000000"/>
                <w:sz w:val="20"/>
              </w:rPr>
              <w:t xml:space="preserve">
8. Обязательное страхование работника от несчастных случаев при исполнении им трудовых (служебных) обязанностей. </w:t>
            </w:r>
            <w:r>
              <w:br/>
            </w:r>
            <w:r>
              <w:rPr>
                <w:rFonts w:ascii="Times New Roman"/>
                <w:b w:val="false"/>
                <w:i w:val="false"/>
                <w:color w:val="000000"/>
                <w:sz w:val="20"/>
              </w:rPr>
              <w:t xml:space="preserve">
9. Обязательное экологическое страхование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Обязательное страхование гражданско-правовой ответственности владельцев транспортных средств.</w:t>
            </w:r>
            <w:r>
              <w:br/>
            </w:r>
            <w:r>
              <w:rPr>
                <w:rFonts w:ascii="Times New Roman"/>
                <w:b w:val="false"/>
                <w:i w:val="false"/>
                <w:color w:val="000000"/>
                <w:sz w:val="20"/>
              </w:rPr>
              <w:t>
2. Обязательное страхование гражданско-правовой ответственности перевозчика перед пассажирами.</w:t>
            </w:r>
            <w:r>
              <w:br/>
            </w:r>
            <w:r>
              <w:rPr>
                <w:rFonts w:ascii="Times New Roman"/>
                <w:b w:val="false"/>
                <w:i w:val="false"/>
                <w:color w:val="000000"/>
                <w:sz w:val="20"/>
              </w:rPr>
              <w:t>
3. Обязательное страхование гражданско-правовой ответственности частных нотариусов.</w:t>
            </w:r>
            <w:r>
              <w:br/>
            </w:r>
            <w:r>
              <w:rPr>
                <w:rFonts w:ascii="Times New Roman"/>
                <w:b w:val="false"/>
                <w:i w:val="false"/>
                <w:color w:val="000000"/>
                <w:sz w:val="20"/>
              </w:rPr>
              <w:t>
4. Обязательное страхование гражданско-правовой ответственности аудиторских организаций.</w:t>
            </w:r>
            <w:r>
              <w:br/>
            </w:r>
            <w:r>
              <w:rPr>
                <w:rFonts w:ascii="Times New Roman"/>
                <w:b w:val="false"/>
                <w:i w:val="false"/>
                <w:color w:val="000000"/>
                <w:sz w:val="20"/>
              </w:rPr>
              <w:t>
5. Обязательное страхование туриста.</w:t>
            </w:r>
            <w:r>
              <w:br/>
            </w:r>
            <w:r>
              <w:rPr>
                <w:rFonts w:ascii="Times New Roman"/>
                <w:b w:val="false"/>
                <w:i w:val="false"/>
                <w:color w:val="000000"/>
                <w:sz w:val="20"/>
              </w:rPr>
              <w:t>
6. Обязательное страхование в растениеводстве.</w:t>
            </w:r>
            <w:r>
              <w:br/>
            </w:r>
            <w:r>
              <w:rPr>
                <w:rFonts w:ascii="Times New Roman"/>
                <w:b w:val="false"/>
                <w:i w:val="false"/>
                <w:color w:val="000000"/>
                <w:sz w:val="20"/>
              </w:rPr>
              <w:t>
7.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r>
              <w:br/>
            </w:r>
            <w:r>
              <w:rPr>
                <w:rFonts w:ascii="Times New Roman"/>
                <w:b w:val="false"/>
                <w:i w:val="false"/>
                <w:color w:val="000000"/>
                <w:sz w:val="20"/>
              </w:rPr>
              <w:t>
8. Обязательное страхование работника от несчастных случаев при исполнении им трудовых (служебных) обязанностей.</w:t>
            </w:r>
            <w:r>
              <w:br/>
            </w:r>
            <w:r>
              <w:rPr>
                <w:rFonts w:ascii="Times New Roman"/>
                <w:b w:val="false"/>
                <w:i w:val="false"/>
                <w:color w:val="000000"/>
                <w:sz w:val="20"/>
              </w:rPr>
              <w:t>
9. Обязательное экологическое страхование</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пунктов </w:t>
            </w: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деятельность по перестрахованию</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деятельности по исламскому перестрахованию</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актуарной деятельности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использования космического пространства</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в сфере использования космического пространства</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игорного бизнеса</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деятельностью зала игровых автоматов</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10 лет;</w:t>
            </w:r>
            <w:r>
              <w:br/>
            </w:r>
            <w:r>
              <w:rPr>
                <w:rFonts w:ascii="Times New Roman"/>
                <w:b w:val="false"/>
                <w:i w:val="false"/>
                <w:color w:val="000000"/>
                <w:sz w:val="20"/>
              </w:rPr>
              <w:t>
класс 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деятельностью казино</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10 лет;</w:t>
            </w:r>
            <w:r>
              <w:br/>
            </w:r>
            <w:r>
              <w:rPr>
                <w:rFonts w:ascii="Times New Roman"/>
                <w:b w:val="false"/>
                <w:i w:val="false"/>
                <w:color w:val="000000"/>
                <w:sz w:val="20"/>
              </w:rPr>
              <w:t>
класс 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деятельностью тотализатора</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10 лет;</w:t>
            </w:r>
            <w:r>
              <w:br/>
            </w:r>
            <w:r>
              <w:rPr>
                <w:rFonts w:ascii="Times New Roman"/>
                <w:b w:val="false"/>
                <w:i w:val="false"/>
                <w:color w:val="000000"/>
                <w:sz w:val="20"/>
              </w:rPr>
              <w:t>
класс 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деятельностью букмекерской конторы</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срок действия лицензии 10 лет;</w:t>
            </w:r>
            <w:r>
              <w:br/>
            </w:r>
            <w:r>
              <w:rPr>
                <w:rFonts w:ascii="Times New Roman"/>
                <w:b w:val="false"/>
                <w:i w:val="false"/>
                <w:color w:val="000000"/>
                <w:sz w:val="20"/>
              </w:rPr>
              <w:t>
класс 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ветеринарии</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деятельностью по проведению ветеринарно-санитарной экспертизы продукции и сырья животного происхождения</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деятельностью по производству препаратов ветеринарного назначения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Производство препаратов для лечения и профилактики заболеваний животных.</w:t>
            </w:r>
          </w:p>
          <w:p>
            <w:pPr>
              <w:spacing w:after="20"/>
              <w:ind w:left="20"/>
              <w:jc w:val="both"/>
            </w:pPr>
            <w:r>
              <w:rPr>
                <w:rFonts w:ascii="Times New Roman"/>
                <w:b w:val="false"/>
                <w:i w:val="false"/>
                <w:color w:val="000000"/>
                <w:sz w:val="20"/>
              </w:rPr>
              <w:t>
2. Производство препаратов для диагностики болезней животных.</w:t>
            </w:r>
          </w:p>
          <w:p>
            <w:pPr>
              <w:spacing w:after="20"/>
              <w:ind w:left="20"/>
              <w:jc w:val="both"/>
            </w:pPr>
            <w:r>
              <w:rPr>
                <w:rFonts w:ascii="Times New Roman"/>
                <w:b w:val="false"/>
                <w:i w:val="false"/>
                <w:color w:val="000000"/>
                <w:sz w:val="20"/>
              </w:rPr>
              <w:t>
3. Производство препаратов, обладающих фармакологической активностью.</w:t>
            </w:r>
          </w:p>
          <w:p>
            <w:pPr>
              <w:spacing w:after="20"/>
              <w:ind w:left="20"/>
              <w:jc w:val="both"/>
            </w:pPr>
            <w:r>
              <w:rPr>
                <w:rFonts w:ascii="Times New Roman"/>
                <w:b w:val="false"/>
                <w:i w:val="false"/>
                <w:color w:val="000000"/>
                <w:sz w:val="20"/>
              </w:rPr>
              <w:t>
4. Производство препаратов, предназначенных для повышения продуктивности животных.</w:t>
            </w:r>
          </w:p>
          <w:p>
            <w:pPr>
              <w:spacing w:after="0"/>
              <w:ind w:left="0"/>
              <w:jc w:val="both"/>
            </w:pPr>
            <w:r>
              <w:rPr>
                <w:rFonts w:ascii="Times New Roman"/>
                <w:b w:val="false"/>
                <w:i w:val="false"/>
                <w:color w:val="000000"/>
                <w:sz w:val="20"/>
              </w:rPr>
              <w:t>
5. Производство препаратов для дезинфекции, дератизации, дезинсекции.</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класс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сельского хозяйства</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оказание услуг по складской деятельности с выпуском зерновых расписок</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оказание услуг по складской деятельности с выпуском хлопковых расписок</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транспорта</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перевозку грузов в сфере железнодорожного транспорта</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судебно-экспертной сфере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судебно-экспертной деятельностью, в том числе судебно-медицинской, судебно-наркологической и судебно-психиатрической экспертизами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деятельности в сфере обслуживания физических и юридических лиц</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адвокатской деятельностью</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занятия нотариальной деятельностью</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аудиторской деятельности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деятельностью частного судебного исполнителя</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класс 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21.01.2019 </w:t>
            </w:r>
            <w:r>
              <w:rPr>
                <w:rFonts w:ascii="Times New Roman"/>
                <w:b w:val="false"/>
                <w:i w:val="false"/>
                <w:color w:val="ff0000"/>
                <w:sz w:val="20"/>
              </w:rPr>
              <w:t>№ 217-VI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21.01.2019 </w:t>
            </w:r>
            <w:r>
              <w:rPr>
                <w:rFonts w:ascii="Times New Roman"/>
                <w:b w:val="false"/>
                <w:i w:val="false"/>
                <w:color w:val="ff0000"/>
                <w:sz w:val="20"/>
              </w:rPr>
              <w:t>№ 217-VI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выполнение работ и оказание услуг в области охраны окружающей среды</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Природоохранное проектирование, нормирование для I категории хозяйственной и иной деятельности. </w:t>
            </w:r>
            <w:r>
              <w:br/>
            </w:r>
            <w:r>
              <w:rPr>
                <w:rFonts w:ascii="Times New Roman"/>
                <w:b w:val="false"/>
                <w:i w:val="false"/>
                <w:color w:val="000000"/>
                <w:sz w:val="20"/>
              </w:rPr>
              <w:t xml:space="preserve">
2. Экологический аудит для I категории хозяйственной и иной деятельности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09.04.2016 </w:t>
            </w:r>
            <w:r>
              <w:rPr>
                <w:rFonts w:ascii="Times New Roman"/>
                <w:b w:val="false"/>
                <w:i w:val="false"/>
                <w:color w:val="ff0000"/>
                <w:sz w:val="20"/>
              </w:rPr>
              <w:t>№ 496-V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охранной деятельности юридическими лицами</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туристскую операторскую деятельность (туроператорская деятельность)</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 разрешениях и уведомлениях"</w:t>
            </w:r>
            <w:r>
              <w:br/>
            </w:r>
            <w:r>
              <w:rPr>
                <w:rFonts w:ascii="Times New Roman"/>
                <w:b w:val="false"/>
                <w:i w:val="false"/>
                <w:color w:val="000000"/>
                <w:sz w:val="20"/>
              </w:rPr>
              <w:t>от 16 мая 2014 года № 202-V ЗРК</w:t>
            </w:r>
          </w:p>
        </w:tc>
      </w:tr>
    </w:tbl>
    <w:bookmarkStart w:name="z247" w:id="272"/>
    <w:p>
      <w:pPr>
        <w:spacing w:after="0"/>
        <w:ind w:left="0"/>
        <w:jc w:val="left"/>
      </w:pPr>
      <w:r>
        <w:rPr>
          <w:rFonts w:ascii="Times New Roman"/>
          <w:b/>
          <w:i w:val="false"/>
          <w:color w:val="000000"/>
        </w:rPr>
        <w:t xml:space="preserve"> ПЕРЕЧЕНЬ</w:t>
      </w:r>
      <w:r>
        <w:br/>
      </w:r>
      <w:r>
        <w:rPr>
          <w:rFonts w:ascii="Times New Roman"/>
          <w:b/>
          <w:i w:val="false"/>
          <w:color w:val="000000"/>
        </w:rPr>
        <w:t>разрешений второй категории</w:t>
      </w:r>
    </w:p>
    <w:bookmarkEnd w:id="272"/>
    <w:p>
      <w:pPr>
        <w:spacing w:after="0"/>
        <w:ind w:left="0"/>
        <w:jc w:val="both"/>
      </w:pPr>
      <w:r>
        <w:rPr>
          <w:rFonts w:ascii="Times New Roman"/>
          <w:b w:val="false"/>
          <w:i w:val="false"/>
          <w:color w:val="ff0000"/>
          <w:sz w:val="28"/>
        </w:rPr>
        <w:t xml:space="preserve">
      Сноска. Приложение 2 с изменениями, внесенными законами РК от 29.09.2014 </w:t>
      </w:r>
      <w:r>
        <w:rPr>
          <w:rFonts w:ascii="Times New Roman"/>
          <w:b w:val="false"/>
          <w:i w:val="false"/>
          <w:color w:val="ff0000"/>
          <w:sz w:val="28"/>
        </w:rPr>
        <w:t>№ 239-V</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 xml:space="preserve"> ст. 3</w:t>
      </w:r>
      <w:r>
        <w:rPr>
          <w:rFonts w:ascii="Times New Roman"/>
          <w:b w:val="false"/>
          <w:i w:val="false"/>
          <w:color w:val="ff0000"/>
          <w:sz w:val="28"/>
        </w:rPr>
        <w:t>);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 от 13.01.2015 </w:t>
      </w:r>
      <w:r>
        <w:rPr>
          <w:rFonts w:ascii="Times New Roman"/>
          <w:b w:val="false"/>
          <w:i w:val="false"/>
          <w:color w:val="ff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ff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ff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ff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ff0000"/>
          <w:sz w:val="28"/>
        </w:rPr>
        <w:t>№ 366-V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 от 17.11.2015 </w:t>
      </w:r>
      <w:r>
        <w:rPr>
          <w:rFonts w:ascii="Times New Roman"/>
          <w:b w:val="false"/>
          <w:i w:val="false"/>
          <w:color w:val="ff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ff0000"/>
          <w:sz w:val="28"/>
        </w:rPr>
        <w:t xml:space="preserve"> № 376-V</w:t>
      </w:r>
      <w:r>
        <w:rPr>
          <w:rFonts w:ascii="Times New Roman"/>
          <w:b w:val="false"/>
          <w:i w:val="false"/>
          <w:color w:val="ff0000"/>
          <w:sz w:val="28"/>
        </w:rPr>
        <w:t xml:space="preserve"> (вводится в действие с 01.01.2016); от 24.11.2015</w:t>
      </w:r>
      <w:r>
        <w:rPr>
          <w:rFonts w:ascii="Times New Roman"/>
          <w:b w:val="false"/>
          <w:i w:val="false"/>
          <w:color w:val="ff0000"/>
          <w:sz w:val="28"/>
        </w:rPr>
        <w:t xml:space="preserve"> № 419-V</w:t>
      </w:r>
      <w:r>
        <w:rPr>
          <w:rFonts w:ascii="Times New Roman"/>
          <w:b w:val="false"/>
          <w:i w:val="false"/>
          <w:color w:val="ff0000"/>
          <w:sz w:val="28"/>
        </w:rPr>
        <w:t xml:space="preserve"> (вводится в действие с 01.01.2016); от 24.11.2015 </w:t>
      </w:r>
      <w:r>
        <w:rPr>
          <w:rFonts w:ascii="Times New Roman"/>
          <w:b w:val="false"/>
          <w:i w:val="false"/>
          <w:color w:val="ff0000"/>
          <w:sz w:val="28"/>
        </w:rPr>
        <w:t>№ 421-V</w:t>
      </w:r>
      <w:r>
        <w:rPr>
          <w:rFonts w:ascii="Times New Roman"/>
          <w:b w:val="false"/>
          <w:i w:val="false"/>
          <w:color w:val="ff0000"/>
          <w:sz w:val="28"/>
        </w:rPr>
        <w:t xml:space="preserve"> (вводится в действие с 01.01.2017); от 24.11.2015</w:t>
      </w:r>
      <w:r>
        <w:rPr>
          <w:rFonts w:ascii="Times New Roman"/>
          <w:b w:val="false"/>
          <w:i w:val="false"/>
          <w:color w:val="ff0000"/>
          <w:sz w:val="28"/>
        </w:rPr>
        <w:t xml:space="preserve"> № 422-V</w:t>
      </w:r>
      <w:r>
        <w:rPr>
          <w:rFonts w:ascii="Times New Roman"/>
          <w:b w:val="false"/>
          <w:i w:val="false"/>
          <w:color w:val="ff0000"/>
          <w:sz w:val="28"/>
        </w:rPr>
        <w:t xml:space="preserve"> (вводится в действие с 01.01.2016); от 29.03.2016</w:t>
      </w:r>
      <w:r>
        <w:rPr>
          <w:rFonts w:ascii="Times New Roman"/>
          <w:b w:val="false"/>
          <w:i w:val="false"/>
          <w:color w:val="ff0000"/>
          <w:sz w:val="28"/>
        </w:rPr>
        <w:t xml:space="preserve"> № 479-V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07.04.2016 </w:t>
      </w:r>
      <w:r>
        <w:rPr>
          <w:rFonts w:ascii="Times New Roman"/>
          <w:b w:val="false"/>
          <w:i w:val="false"/>
          <w:color w:val="ff0000"/>
          <w:sz w:val="28"/>
        </w:rPr>
        <w:t>№ 487-V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10.05.2017 </w:t>
      </w:r>
      <w:r>
        <w:rPr>
          <w:rFonts w:ascii="Times New Roman"/>
          <w:b w:val="false"/>
          <w:i w:val="false"/>
          <w:color w:val="ff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ff0000"/>
          <w:sz w:val="28"/>
        </w:rPr>
        <w:t xml:space="preserve">№ 73-VI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ff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ff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ff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28.12.2018 </w:t>
      </w:r>
      <w:r>
        <w:rPr>
          <w:rFonts w:ascii="Times New Roman"/>
          <w:b w:val="false"/>
          <w:i w:val="false"/>
          <w:color w:val="ff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ff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ff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708"/>
        <w:gridCol w:w="4870"/>
        <w:gridCol w:w="1925"/>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разрешительной процедуры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и вида деятельности (действия), для осуществления которой требуется наличие разрешения</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1 - "разрешения, выдаваемые на деятельность"</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реорганизации субъекта рынка путем слияния или присоединения</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антимонопольного органа о согласии (запрете) на экономическую концентрацию по реорганизации субъекта рынка путем слияния или присоединения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приобретению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уставном капитале, паями) данного субъекта рынка или распоряжалось двадцатью пятью или менее процентами голосующих акций (долей участия в уставном капитале, паев) указанного субъекта рынка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антимонопольного органа о согласии (запрете) на экономическую концентрацию по приобретению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уставном капитале, паями) данного субъекта рынка или распоряжалось двадцатью пятью или менее процентами голосующих акций (долей участия в уставном капитале, паев) указанного субъекта рынка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антимонопольного органа о согласии (запрете)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на экономическую концентрацию; Письмо-уведомление о запрете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участию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на экономическую концентрацию; Письмо-уведомление о запрете на экономическую концентрацию по участию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допущении транспортного средства к перевозке опасных грузов в международном сообщении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перевозку опасного груза классов 1, 6 и 7</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грузовым транспортным средствам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сертификат взвешивания грузовых транспортных средств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Законом РК от 29.03.2016 </w:t>
            </w:r>
            <w:r>
              <w:rPr>
                <w:rFonts w:ascii="Times New Roman"/>
                <w:b w:val="false"/>
                <w:i w:val="false"/>
                <w:color w:val="000000"/>
                <w:sz w:val="20"/>
              </w:rPr>
              <w:t>№ 479-V</w:t>
            </w:r>
            <w:r>
              <w:rPr>
                <w:rFonts w:ascii="Times New Roman"/>
                <w:b w:val="false"/>
                <w:i/>
                <w:color w:val="000000"/>
                <w:sz w:val="20"/>
              </w:rPr>
              <w:t xml:space="preserve"> (вводится в действие с 01.01.2017)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02.07.2018 </w:t>
            </w:r>
            <w:r>
              <w:rPr>
                <w:rFonts w:ascii="Times New Roman"/>
                <w:b w:val="false"/>
                <w:i w:val="false"/>
                <w:color w:val="ff0000"/>
                <w:sz w:val="20"/>
              </w:rPr>
              <w:t>№ 168-VI</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внутренних дел Республики Казахстан "Об определении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расписания регулярных рейсов иностранных авиаперевозчиков</w:t>
            </w:r>
            <w:r>
              <w:br/>
            </w:r>
            <w:r>
              <w:rPr>
                <w:rFonts w:ascii="Times New Roman"/>
                <w:b w:val="false"/>
                <w:i w:val="false"/>
                <w:color w:val="000000"/>
                <w:sz w:val="20"/>
              </w:rPr>
              <w:t>
на международных авиамаршрутах Республики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Расписания регулярных рейсов иностранных авиаперевозчиков на международных авиамаршрутах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на учреждение охранной организации национальной компанией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иностранных теле-, радиоканалов, распространяемых на территории Республики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постановке на учет, переучет иностранных теле-, радиоканалов, распространяемых на территории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профессиональной организации бухгалтеров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w:t>
            </w:r>
            <w:r>
              <w:rPr>
                <w:rFonts w:ascii="Times New Roman"/>
                <w:b w:val="false"/>
                <w:i w:val="false"/>
                <w:color w:val="000000"/>
                <w:sz w:val="20"/>
              </w:rPr>
              <w:t xml:space="preserve"> об аккредитации профессиональной организации бухгалтеров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по профессиональной сертификации бухгалтеров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w:t>
            </w:r>
            <w:r>
              <w:rPr>
                <w:rFonts w:ascii="Times New Roman"/>
                <w:b w:val="false"/>
                <w:i w:val="false"/>
                <w:color w:val="000000"/>
                <w:sz w:val="20"/>
              </w:rPr>
              <w:t xml:space="preserve"> об аккредитации организации по профессиональной сертификации бухгалтеров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микрофинансовых организаций</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микрофинансовой организации о внесении ее в реестр микрофинансовых организаций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статьи 26 настоящего Закона при выдаче разрешения не распространяется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коллекторского агентства о внесении его в реестр коллекторских агентств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Бессрочное разрешение; процедура конкурса неприменима; действия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распространяются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постановке на учет, переучете периодических печатных изданий, информационных агентств и сетевых изданий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иностранных периодических печатных изданий, распространяемых на территории Республики Казахстан</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постановке на учет, переучет иностранных периодических печатных изданий, распространяемых на территории Республики Казахстан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отечественных теле-, радиоканалов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постановке на учет, переучет отечественных теле-, радиоканалов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r>
              <w:br/>
            </w:r>
            <w:r>
              <w:rPr>
                <w:rFonts w:ascii="Times New Roman"/>
                <w:b w:val="false"/>
                <w:i w:val="false"/>
                <w:color w:val="000000"/>
                <w:sz w:val="20"/>
              </w:rPr>
              <w:t>
</w:t>
            </w:r>
            <w:r>
              <w:rPr>
                <w:rFonts w:ascii="Times New Roman"/>
                <w:b w:val="false"/>
                <w:i w:val="false"/>
                <w:color w:val="ff0000"/>
                <w:sz w:val="20"/>
              </w:rPr>
              <w:t xml:space="preserve">Строку 33 предусмотрено исключить Законом РК от 04.07.2018 </w:t>
            </w:r>
            <w:r>
              <w:rPr>
                <w:rFonts w:ascii="Times New Roman"/>
                <w:b w:val="false"/>
                <w:i w:val="false"/>
                <w:color w:val="ff0000"/>
                <w:sz w:val="20"/>
              </w:rPr>
              <w:t>№ 173-VI</w:t>
            </w:r>
            <w:r>
              <w:rPr>
                <w:rFonts w:ascii="Times New Roman"/>
                <w:b w:val="false"/>
                <w:i w:val="false"/>
                <w:color w:val="ff0000"/>
                <w:sz w:val="20"/>
              </w:rPr>
              <w:t xml:space="preserve"> (вводится в действие с 01.01.2021).</w:t>
            </w:r>
          </w:p>
        </w:tc>
      </w:tr>
      <w:tr>
        <w:trPr>
          <w:trHeight w:val="30" w:hRule="atLeast"/>
        </w:trPr>
        <w:tc>
          <w:tcPr>
            <w:tcW w:w="0" w:type="auto"/>
            <w:vMerge/>
            <w:tcBorders>
              <w:top w:val="nil"/>
              <w:left w:val="single" w:color="cfcfcf" w:sz="5"/>
              <w:bottom w:val="single" w:color="cfcfcf" w:sz="5"/>
              <w:right w:val="single" w:color="cfcfcf" w:sz="5"/>
            </w:tcBorders>
          </w:tcP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газосетевых организаций</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 газосетевых организаций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допуске к осуществлению международных автомобильных перевозок грузов и карточка допуска на автотранспортное средство</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10.05.2017 </w:t>
            </w:r>
            <w:r>
              <w:rPr>
                <w:rFonts w:ascii="Times New Roman"/>
                <w:b w:val="false"/>
                <w:i w:val="false"/>
                <w:color w:val="ff0000"/>
                <w:sz w:val="20"/>
              </w:rPr>
              <w:t>№ 64-VI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 Законом РК от 05.05.2015</w:t>
            </w:r>
            <w:r>
              <w:rPr>
                <w:rFonts w:ascii="Times New Roman"/>
                <w:b w:val="false"/>
                <w:i w:val="false"/>
                <w:color w:val="000000"/>
                <w:sz w:val="20"/>
              </w:rPr>
              <w:t> </w:t>
            </w:r>
            <w:r>
              <w:rPr>
                <w:rFonts w:ascii="Times New Roman"/>
                <w:b w:val="false"/>
                <w:i w:val="false"/>
                <w:color w:val="000000"/>
                <w:sz w:val="20"/>
              </w:rPr>
              <w:t>№ 312-V</w:t>
            </w:r>
            <w:r>
              <w:rPr>
                <w:rFonts w:ascii="Times New Roman"/>
                <w:b w:val="false"/>
                <w:i w:val="false"/>
                <w:color w:val="000000"/>
                <w:sz w:val="20"/>
              </w:rPr>
              <w:t> </w:t>
            </w:r>
            <w:r>
              <w:rPr>
                <w:rFonts w:ascii="Times New Roman"/>
                <w:b w:val="false"/>
                <w:i/>
                <w:color w:val="000000"/>
                <w:sz w:val="20"/>
              </w:rPr>
              <w:t>(вводится в действие с 01.01.2017)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эмиссии в окружающую среду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эмиссии в окружающую среду</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производство работ с использованием озоноразрушающих веществ, ремонт, монтаж, обслуживание оборудования, содержащего озоноразрушающие вещества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разрешение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включении в реестр таможенных перевозчиков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включении в реестр таможенных представителей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временного хранения</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включении в реестр владельцев складов временного хранения</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таможенных складов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включении в реестр владельцев таможенных складов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включении в реестр владельцев магазинов беспошлинной торговли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профессиональной аудиторской организации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w:t>
            </w:r>
            <w:r>
              <w:rPr>
                <w:rFonts w:ascii="Times New Roman"/>
                <w:b w:val="false"/>
                <w:i w:val="false"/>
                <w:color w:val="000000"/>
                <w:sz w:val="20"/>
              </w:rPr>
              <w:t xml:space="preserve"> об аккредитации профессиональной аудиторской организации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Законом РК от 29.03.2016 </w:t>
            </w:r>
            <w:r>
              <w:rPr>
                <w:rFonts w:ascii="Times New Roman"/>
                <w:b w:val="false"/>
                <w:i w:val="false"/>
                <w:color w:val="000000"/>
                <w:sz w:val="20"/>
              </w:rPr>
              <w:t>№ 479-V</w:t>
            </w:r>
            <w:r>
              <w:rPr>
                <w:rFonts w:ascii="Times New Roman"/>
                <w:b w:val="false"/>
                <w:i/>
                <w:color w:val="000000"/>
                <w:sz w:val="20"/>
              </w:rPr>
              <w:t xml:space="preserve"> (вводится в действие с 01.01.2017)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на право проведения работ в области промышленной безопасности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24.11.2015 </w:t>
            </w:r>
            <w:r>
              <w:rPr>
                <w:rFonts w:ascii="Times New Roman"/>
                <w:b w:val="false"/>
                <w:i w:val="false"/>
                <w:color w:val="ff0000"/>
                <w:sz w:val="20"/>
              </w:rPr>
              <w:t>№ 422-V</w:t>
            </w:r>
            <w:r>
              <w:rPr>
                <w:rFonts w:ascii="Times New Roman"/>
                <w:b w:val="false"/>
                <w:i w:val="false"/>
                <w:color w:val="ff0000"/>
                <w:sz w:val="20"/>
              </w:rPr>
              <w:t> (вводится в действие с 01.01.2016).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разрешения на открытие банка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разрешения на создание страховой (перестраховочной) организации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29.03.2016 </w:t>
            </w:r>
            <w:r>
              <w:rPr>
                <w:rFonts w:ascii="Times New Roman"/>
                <w:b w:val="false"/>
                <w:i w:val="false"/>
                <w:color w:val="ff0000"/>
                <w:sz w:val="20"/>
              </w:rPr>
              <w:t>№ 479-V</w:t>
            </w:r>
            <w:r>
              <w:rPr>
                <w:rFonts w:ascii="Times New Roman"/>
                <w:b w:val="false"/>
                <w:i w:val="false"/>
                <w:color w:val="ff0000"/>
                <w:sz w:val="20"/>
              </w:rPr>
              <w:t xml:space="preserve"> (вводится в действие с 01.01.2018).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хранение, гражданских пиротехнических веществ и изделий с их применением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хранение, гражданских пиротехнических веществ и изделий с их применением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3 года;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перевозку гражданского и служебного оружия и патронов к нему юридическим лицам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на перевозку устанавливается из расчета реального времени, необходимого для доставки оружия и патронов к месту назначения, с учетом совмещаемых перевозок, но не более одного месяца;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перевозку гражданского оружия и патронов к нему физическим лицам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на перевозку устанавливается из расчета реального времени, необходимого для доставки оружия и патронов к месту назначения, с учетом совмещаемых перевозок, но не более одного месяца;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хранение служебного оружия и патронов к нему</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5 лет;</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хранение, хранение и ношение гражданского оружия и патронов к нему физическим лицам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5 лет;</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открытие и функционирование стрелковых тиров (стрельбищ) и стендов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5 лет;</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прохождении учетной регистрации для предоставления разрешения (права) на предоставление платежной организацией платежных услуг,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платежах и платежных системах".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международных агентств по усыновлению (удочерению)</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об аккредитации международных агентств по усыновлению (удочерению)</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1 год</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организации на право проведения работ в области безопасности плотин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на субсидируемые авиамаршруты для оказания услуг по перевозке пассажиров, багажа, грузов и почтовых отправлений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субсидируемые авиамаршруты для оказания услуг по перевозке пассажиров, багажа, грузов и почтовых отправлений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на международные авиамаршруты для оказания услуг по перевозке пассажиров, багажа, грузов и почтовых отправлений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международный авиамаршрут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авиакомпании к выполнению регулярных внутренних коммерческих воздушных перевозок</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в части "В" специального положения сертификата эксплуатанта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радиационной и ядерной физической безопасности</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 организации, осуществляющей экспертизу ядерной, радиационной и ядерной физической безопасности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3 года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аккредитации по аудиту в области пожарной безопасности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приобретение гражданского и служебного оружия и патронов к нему юридическим лицам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r>
              <w:br/>
            </w:r>
            <w:r>
              <w:rPr>
                <w:rFonts w:ascii="Times New Roman"/>
                <w:b w:val="false"/>
                <w:i w:val="false"/>
                <w:color w:val="000000"/>
                <w:sz w:val="20"/>
              </w:rPr>
              <w:t>
срок действия 12 месяцев;</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гражданских пиротехнических веществ и изделий с их применением юридическим лицам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приобретение гражданских пиротехнических веществ и изделий с их применением юридическим лицам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r>
              <w:br/>
            </w:r>
            <w:r>
              <w:rPr>
                <w:rFonts w:ascii="Times New Roman"/>
                <w:b w:val="false"/>
                <w:i w:val="false"/>
                <w:color w:val="000000"/>
                <w:sz w:val="20"/>
              </w:rPr>
              <w:t>
срок действия 12 месяцев;</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право осуществления деятельности кредитного бюро и акт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ввода системы управления базы данных кредитных историй в промышленную эксплуатацию кредитного бюро</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системы управления базы данных кредитных историй в промышленную эксплуатацию кредитного бюро</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местных исполнительных органов областей, городов республиканского значения, столицы, районов, городов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реализацию (в том числе иную передачу) средств криптографической защиты информации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 получение разрешения на реализацию (в том числе иную передачу) средств криптографической защиты информации лицам, имеющим лицензию на деятельность по разработке средств криптографической защиты информации.</w:t>
            </w:r>
            <w:r>
              <w:br/>
            </w:r>
            <w:r>
              <w:rPr>
                <w:rFonts w:ascii="Times New Roman"/>
                <w:b w:val="false"/>
                <w:i w:val="false"/>
                <w:color w:val="000000"/>
                <w:sz w:val="20"/>
              </w:rPr>
              <w:t>
Не требуется получение разрешения на реализацию (в том числе иную передачу) средств криптографической защиты информации (товаров), включенных в единый реестр нотификаций, размещенный на официальном интернет-ресурсе Евразийской экономической комиссии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2 - "разрешения, выдаваемые на объекты"</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Ветеринарно-санитарное заключение на объекты государственного ветеринарно-санитарного контроля и надзора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хранение и ношение служебного оружия и патронов к нему работникам юридических лиц</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5 лет;</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экологическая экспертиза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государственной экологической экспертизы</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транспортных средств городского рельсового транспорта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государственной регистрации транспортных средств городского рельсового транспорта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05.05.2015 </w:t>
            </w:r>
            <w:r>
              <w:rPr>
                <w:rFonts w:ascii="Times New Roman"/>
                <w:b w:val="false"/>
                <w:i w:val="false"/>
                <w:color w:val="ff0000"/>
                <w:sz w:val="20"/>
              </w:rPr>
              <w:t>№ 312-V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недропользователем порядка обеспечения противопожарной защиты искусственных островов, дамб, сооружений и установок, а также иных объектов, связанных с операциями по разведке и (или) добыче углеводородов, в процессе их эксплуатации с органами по государственному контролю</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порядка обеспечения противопожарной защиты искусственных островов, дамб, сооружений и установок, а также иных объектов, связанных с операциями по разведке и (или) добыче углеводородов, в процессе их эксплуатации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о присвоении учетного номера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проектов строительства, расширения, реконструкции, модернизации, консервации, ликвидации опасных производственных объектов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транспортного средства международной перевозки к перевозке товаров под таможенными пломбами и печатями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допущении транспортного средства международной перевозки к перевозке товаров под таможенными пломбами 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транспортного средства к перевозке грузов под таможенными печатями и пломбами (при процедуре Международной дорожной перевозки)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допущении дорожного транспортного средства к перевозке грузов под таможенными печатями и пломбами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 соответствие криминалистическим требованиям гражданского и служебного оружия и патронов к нему</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проектно-сметной документации проектной и технической документации на проектирование, строительство, ремонт, содержание и управление дорог в части обеспечения безопасности дорожного движения</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Направляется письменный ответ, в котором в случае отказа в согласовании указываются предложения и замечания в части обеспечения безопасности дорожного движения</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регистрации морского судна в бербоут-чартерном реестре</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праве плавания морского судна под Государственным Флагом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промышленной безопасности опасных производственных объектов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промышленной безопасности опасных производственных объектов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государственной регистрации космических объектов и прав на них</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об утверждении землеустроительных проектов по формированию земельных участков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о разрешении использования земельного участка для изыскательских работ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изменение целевого назначения земельного участка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об изменении целевого назначения земельного участка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Судовой билет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временном предоставлении права плавания под Государственным Флагом Республики Казахстан иностранному судну</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Судовое свидетельство</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 (Торговое мореплавание)</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минимальном составе экипажа судна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минимальном составе экипажа судна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железнодорожного подвижного состава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государственной регистрации железнодорожного подвижного состава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архитектурно-планировочного задания</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Архитектурно-планировочное задание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строений)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местных исполнительных органов в сфере архитектурной, градостроительной и строительной деятельности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28.12.2017 </w:t>
            </w:r>
            <w:r>
              <w:rPr>
                <w:rFonts w:ascii="Times New Roman"/>
                <w:b w:val="false"/>
                <w:i w:val="false"/>
                <w:color w:val="ff0000"/>
                <w:sz w:val="20"/>
              </w:rPr>
              <w:t xml:space="preserve">№ 128-VI </w:t>
            </w:r>
            <w:r>
              <w:rPr>
                <w:rFonts w:ascii="Times New Roman"/>
                <w:b w:val="false"/>
                <w:i w:val="false"/>
                <w:color w:val="ff0000"/>
                <w:sz w:val="20"/>
              </w:rPr>
              <w:t>(вводится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проектирования и строительства дублирующих (шунтирующих) линий электропередачи и подстанций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проектирования и строительства дублирующих (шунтирующих) линий электропередачи и подстанций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Cогласование на соответствие требованиям технической укрепленности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на соответствие требованиям технической укрепленности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3 - "разовые разрешения"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справка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действующего внутри Республики Казахстан и на экспорт ветеринарного сертификата на перемещаемые (перевозимые) объекты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w:t>
            </w:r>
            <w:r>
              <w:rPr>
                <w:rFonts w:ascii="Times New Roman"/>
                <w:b w:val="false"/>
                <w:i w:val="false"/>
                <w:color w:val="000000"/>
                <w:sz w:val="20"/>
              </w:rPr>
              <w:t>Конвенции</w:t>
            </w:r>
            <w:r>
              <w:rPr>
                <w:rFonts w:ascii="Times New Roman"/>
                <w:b w:val="false"/>
                <w:i w:val="false"/>
                <w:color w:val="000000"/>
                <w:sz w:val="20"/>
              </w:rPr>
              <w:t xml:space="preserve"> о международной торговле видами дикой фауны и флоры, находящимися под угрозой исчезновения</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ввоз на территорию Республики Казахстан и вывоз с территории Республики Казахстан видов животных, подпадающих под действие </w:t>
            </w:r>
            <w:r>
              <w:rPr>
                <w:rFonts w:ascii="Times New Roman"/>
                <w:b w:val="false"/>
                <w:i w:val="false"/>
                <w:color w:val="000000"/>
                <w:sz w:val="20"/>
              </w:rPr>
              <w:t>Конвенции</w:t>
            </w:r>
            <w:r>
              <w:rPr>
                <w:rFonts w:ascii="Times New Roman"/>
                <w:b w:val="false"/>
                <w:i w:val="false"/>
                <w:color w:val="000000"/>
                <w:sz w:val="20"/>
              </w:rPr>
              <w:t xml:space="preserve"> о международной торговле видами дикой фауны и флоры, находящимися под угрозой исчезновения</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реэкспорт продукции, подлежащей экспортному контролю</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реэкспорт продукции, подлежащей экспортному контролю</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вырубку деревьев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полеты авиации в пограничной полосе</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полеты авиации в пограничной полосе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08.01.2019 </w:t>
            </w:r>
            <w:r>
              <w:rPr>
                <w:rFonts w:ascii="Times New Roman"/>
                <w:b w:val="false"/>
                <w:i w:val="false"/>
                <w:color w:val="ff0000"/>
                <w:sz w:val="20"/>
              </w:rPr>
              <w:t>№ 215-VІ</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08.01.2019 </w:t>
            </w:r>
            <w:r>
              <w:rPr>
                <w:rFonts w:ascii="Times New Roman"/>
                <w:b w:val="false"/>
                <w:i w:val="false"/>
                <w:color w:val="ff0000"/>
                <w:sz w:val="20"/>
              </w:rPr>
              <w:t>№ 215-VІ</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08.01.2019 </w:t>
            </w:r>
            <w:r>
              <w:rPr>
                <w:rFonts w:ascii="Times New Roman"/>
                <w:b w:val="false"/>
                <w:i w:val="false"/>
                <w:color w:val="ff0000"/>
                <w:sz w:val="20"/>
              </w:rPr>
              <w:t>№ 215-VІ</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 выдаваемого уполномоченным государственным органом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ввоза карантинных объектов (карантинных вредных организмов) в научно-исследовательских целях</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Оттиск штампа на титульных листах методики выполнения измерений с регистрационными номерами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Нотификации о характеристиках товаров (продукции), содержащих шифровальные (криптографические) средства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проезд тяжеловесных и (или) крупногабаритных автотранспортных средств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переработку продукции вне территории Республики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переработку продукции вне территории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режима судоходства в запретный для рыболовства нерестовый период, а также в запретных для рыболовства водоемах и (или) участках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03.04.2019 </w:t>
            </w:r>
            <w:r>
              <w:rPr>
                <w:rFonts w:ascii="Times New Roman"/>
                <w:b w:val="false"/>
                <w:i w:val="false"/>
                <w:color w:val="ff0000"/>
                <w:sz w:val="20"/>
              </w:rPr>
              <w:t>№ 243-VІ</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r>
              <w:br/>
            </w:r>
            <w:r>
              <w:rPr>
                <w:rFonts w:ascii="Times New Roman"/>
                <w:b w:val="false"/>
                <w:i w:val="false"/>
                <w:color w:val="000000"/>
                <w:sz w:val="20"/>
              </w:rPr>
              <w:t>
</w:t>
            </w:r>
            <w:r>
              <w:rPr>
                <w:rFonts w:ascii="Times New Roman"/>
                <w:b w:val="false"/>
                <w:i w:val="false"/>
                <w:color w:val="ff0000"/>
                <w:sz w:val="20"/>
              </w:rPr>
              <w:t xml:space="preserve">Строка 188 предусмотрена в редакции Закона РК от 19.04.2019 </w:t>
            </w:r>
            <w:r>
              <w:rPr>
                <w:rFonts w:ascii="Times New Roman"/>
                <w:b w:val="false"/>
                <w:i w:val="false"/>
                <w:color w:val="ff0000"/>
                <w:sz w:val="20"/>
              </w:rPr>
              <w:t>№ 249-VI</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0"/>
              </w:rPr>
              <w:t>
Выдача разрешения на осуществление каботажа судном, плавающим под флагом иностранного государства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осуществление каботажа судном, плавающим под флагом иностранного государства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экспорт, импорт и транзит перемещаемых (перевозимых) объектов с учетом оценки эпизоотической ситуации на соответствующей территории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24.11.2015 </w:t>
            </w:r>
            <w:r>
              <w:rPr>
                <w:rFonts w:ascii="Times New Roman"/>
                <w:b w:val="false"/>
                <w:i w:val="false"/>
                <w:color w:val="ff0000"/>
                <w:sz w:val="20"/>
              </w:rPr>
              <w:t>№ 422-V</w:t>
            </w:r>
            <w:r>
              <w:rPr>
                <w:rFonts w:ascii="Times New Roman"/>
                <w:b w:val="false"/>
                <w:i w:val="false"/>
                <w:color w:val="ff0000"/>
                <w:sz w:val="20"/>
              </w:rPr>
              <w:t> (вводится в действие с 01.01.2016).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24.11.2015 </w:t>
            </w:r>
            <w:r>
              <w:rPr>
                <w:rFonts w:ascii="Times New Roman"/>
                <w:b w:val="false"/>
                <w:i w:val="false"/>
                <w:color w:val="ff0000"/>
                <w:sz w:val="20"/>
              </w:rPr>
              <w:t>№ 422-V</w:t>
            </w:r>
            <w:r>
              <w:rPr>
                <w:rFonts w:ascii="Times New Roman"/>
                <w:b w:val="false"/>
                <w:i w:val="false"/>
                <w:color w:val="ff0000"/>
                <w:sz w:val="20"/>
              </w:rPr>
              <w:t> (вводится в действие с 01.01.2016).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взрывных работ</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производство взрывных работ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ввоз (вывоз) наркотических средств, психотропных веществ и прекурсоров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ввоз (вывоз) наркотических средств, психотропных веществ и прекурсоров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транзит наркотических средств, психотропных веществ и прекурсоров через территорию Республики Казахстан</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транзит наркотических средств, психотропных веществ и прекурсоров через территорию Республики Казахстан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процентов от балансовой стоимости его активов в соответствии с бухгалтерским балансом на начало текущего года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о даче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процентов от балансовой стоимости его активов в соответствии с бухгалтерским балансом на начало текущего года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 Законом РК от 05.05.2015</w:t>
            </w:r>
            <w:r>
              <w:rPr>
                <w:rFonts w:ascii="Times New Roman"/>
                <w:b w:val="false"/>
                <w:i w:val="false"/>
                <w:color w:val="000000"/>
                <w:sz w:val="20"/>
              </w:rPr>
              <w:t> </w:t>
            </w:r>
            <w:r>
              <w:rPr>
                <w:rFonts w:ascii="Times New Roman"/>
                <w:b w:val="false"/>
                <w:i w:val="false"/>
                <w:color w:val="000000"/>
                <w:sz w:val="20"/>
              </w:rPr>
              <w:t>№ 312-V</w:t>
            </w:r>
            <w:r>
              <w:rPr>
                <w:rFonts w:ascii="Times New Roman"/>
                <w:b w:val="false"/>
                <w:i w:val="false"/>
                <w:color w:val="000000"/>
                <w:sz w:val="20"/>
              </w:rPr>
              <w:t> </w:t>
            </w:r>
            <w:r>
              <w:rPr>
                <w:rFonts w:ascii="Times New Roman"/>
                <w:b w:val="false"/>
                <w:i/>
                <w:color w:val="000000"/>
                <w:sz w:val="20"/>
              </w:rPr>
              <w:t>(вводится в действие с 01.01.2017)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w:t>
            </w:r>
            <w:r>
              <w:rPr>
                <w:rFonts w:ascii="Times New Roman"/>
                <w:b w:val="false"/>
                <w:i/>
                <w:color w:val="000000"/>
                <w:sz w:val="20"/>
              </w:rPr>
              <w:t xml:space="preserve"> Законом РК от 29.12.2014</w:t>
            </w:r>
            <w:r>
              <w:rPr>
                <w:rFonts w:ascii="Times New Roman"/>
                <w:b w:val="false"/>
                <w:i w:val="false"/>
                <w:color w:val="000000"/>
                <w:sz w:val="20"/>
              </w:rPr>
              <w:t> </w:t>
            </w:r>
            <w:r>
              <w:rPr>
                <w:rFonts w:ascii="Times New Roman"/>
                <w:b w:val="false"/>
                <w:i w:val="false"/>
                <w:color w:val="000000"/>
                <w:sz w:val="20"/>
              </w:rPr>
              <w:t>№ 269-V</w:t>
            </w:r>
            <w:r>
              <w:rPr>
                <w:rFonts w:ascii="Times New Roman"/>
                <w:b w:val="false"/>
                <w:i w:val="false"/>
                <w:color w:val="000000"/>
                <w:sz w:val="20"/>
              </w:rPr>
              <w:t> </w:t>
            </w:r>
            <w:r>
              <w:rPr>
                <w:rFonts w:ascii="Times New Roman"/>
                <w:b w:val="false"/>
                <w:i/>
                <w:color w:val="000000"/>
                <w:sz w:val="20"/>
              </w:rPr>
              <w:t>(вводится в действие с 01.01.2015).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временный вывоз за пределы Республики Казахстан документов Национального архивного фонда, находящихся в государственной собственности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право временного вывоза культурных ценностей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удостоверение на фильм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аэросъемочных работ</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проведение аэросъемочных работ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снос или перезакладку (перенос) геодезических пунктов</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транзитный проезд по территории Республики Казахстан перевозчикам иностранного государства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разрешение на проезд</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Иностранное разрешение вида "А" со сроком действия один календарный год при выполнении регулярных автомобильных перевозок пассажиров и багажа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 (универсальное разрешение на въезд, выезд и транзитный проезд, а также перевозки с территории другой страны на территорию третьей страны)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Иностранное разрешение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проезд по территории Республики Казахстан перевозчиков иностранного государства в соответствии с международными договорами, ратифицированными Республикой Казахстан (универсальное разрешение на въезд, выезд и транзитный проезд, а также перевозки из третьих стран на территорию Республики Казахстан или с территории Республики Казахстан в третьи страны)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Отечественное разрешение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государств - членов Евразийского экономического союза в области связи о неотнесении товаров к радиоэлектронным средствам и высокочастотным устройствам, подпадающим под действие запретов и ограничений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уполномоченного органа государств - членов Евразийского экономического союза в области связи о неотнесении товаров к радиоэлектронным средствам и высокочастотным устройствам, подпадающим под действие запретов и ограничений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выполнение международных нерегулярных полетов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о даче согласия на реорганизацию и ликвидацию субъектов естественных монополий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 юридическим лицам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не более 1 года;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 физическим лицам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не более 1 года;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приобретение гражданского оружия и патронов к нему физическим лицам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3 месяца;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интервенционного клинического испытания фармакологического или лекарственного средства, медицинского изделия</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(приказ) на проведение интервенционного клинического испытания фармакологического или лекарственного средства, медицинского изделия</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строительства, реконструкции и расширение объектов высокой эпидемической значимости, подлежащих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Санитарно-эпидемиологическое заключение на проекты строительства, реконструкции и расширение объектов высокой эпидемической значимости, подлежащих санитарно-эпидемиологическому контролю и надзору, проекты генеральных планов застройки городских и сельских населенных</w:t>
            </w:r>
            <w:r>
              <w:br/>
            </w:r>
            <w:r>
              <w:rPr>
                <w:rFonts w:ascii="Times New Roman"/>
                <w:b w:val="false"/>
                <w:i w:val="false"/>
                <w:color w:val="000000"/>
                <w:sz w:val="20"/>
              </w:rPr>
              <w:t>
пунктов, курортных зон и планов детальной планировки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согласовании сроков годности и условий хранения пищевой продукции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Санитарно-эпидемиологическое заключение о согласовании сроков годности и условий хранения пищевой продукции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работу с микроорганизмами I—IV группы патогенности и гельминтами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работу с микроорганизмами I—IV группы патогенности и гельминтами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гарантийного обязательства (сертификата конечного пользователя)</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обязательство (сертификат конечного пользователя)</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о праве плавания судна под Государственным Флагом Республики Казахстан (выдаваемое загранучреждением Республики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свидетельство о праве плавания судна под Государственным Флагом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продукции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транзит продукции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опасных отходов на территорию Республики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ввоз опасных отходов на территорию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налогового органа на нарушение целостности пломбы контрольно-кассовой машины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налогового органа на нарушение целостности пломбы контрольно-кассовой машины</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или банковского холдинга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согласия на приобретение статуса крупного участника банка или банковского холдинга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w:t>
            </w:r>
            <w:r>
              <w:rPr>
                <w:rFonts w:ascii="Times New Roman"/>
                <w:b w:val="false"/>
                <w:i w:val="false"/>
                <w:color w:val="000000"/>
                <w:sz w:val="20"/>
              </w:rPr>
              <w:t xml:space="preserve">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разрешения на добровольную ликвидацию банков и официальное разрешение Национального Банка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разрешения на добровольную реорганизацию банка (банковского холдинга) и официальное разрешение Национального Банка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страхового холдинга или крупного участника страховой (перестраховочной) организации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(об отказе в выдаче) согласия на приобретение статуса страхового холдинга или крупного участника страховой (перестраховочной) организации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страховой (перестраховочной) организации и (или) страхового холдинга в капиталах организаций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(об отказе в выдаче) разрешения на значительное участие страховой (перестраховочной)организации и (или) страхового холдинга в капиталах организаций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(об отказе в выдаче) разрешения на создание или приобретение дочерней организации страховой (перестраховочной) организацией и (или) страховым холдингом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(об отказе в выдаче) разрешения на проведение добровольной реорганизации страховой (перестраховочной) организации (страхового холдинга)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(об отказе в выдаче) разрешения на проведение добровольной ликвидации страховой (перестраховочной) организации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w:t>
            </w:r>
            <w:r>
              <w:rPr>
                <w:rFonts w:ascii="Times New Roman"/>
                <w:b w:val="false"/>
                <w:i w:val="false"/>
                <w:color w:val="000000"/>
                <w:sz w:val="20"/>
              </w:rPr>
              <w:t xml:space="preserve"> 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27.04.2015 </w:t>
            </w:r>
            <w:r>
              <w:rPr>
                <w:rFonts w:ascii="Times New Roman"/>
                <w:b w:val="false"/>
                <w:i w:val="false"/>
                <w:color w:val="ff0000"/>
                <w:sz w:val="20"/>
              </w:rPr>
              <w:t>№ 311-V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27.04.2015 </w:t>
            </w:r>
            <w:r>
              <w:rPr>
                <w:rFonts w:ascii="Times New Roman"/>
                <w:b w:val="false"/>
                <w:i w:val="false"/>
                <w:color w:val="ff0000"/>
                <w:sz w:val="20"/>
              </w:rPr>
              <w:t>№ 311-V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управляющего инвестиционным портфелем</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согласия на приобретение статуса крупного участника управляющего инвестиционным портфелем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разрешения на реорганизацию добровольного накопительного пенсионного фонда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разрешения на добровольную ликвидацию добровольного накопительного пенсионного фонда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 применима;</w:t>
            </w:r>
            <w:r>
              <w:br/>
            </w: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утвержденных решением Евразийской экономической комиссии от 16 августа 2012 года </w:t>
            </w:r>
            <w:r>
              <w:rPr>
                <w:rFonts w:ascii="Times New Roman"/>
                <w:b w:val="false"/>
                <w:i w:val="false"/>
                <w:color w:val="000000"/>
                <w:sz w:val="20"/>
              </w:rPr>
              <w:t>№ 134</w:t>
            </w:r>
            <w:r>
              <w:rPr>
                <w:rFonts w:ascii="Times New Roman"/>
                <w:b w:val="false"/>
                <w:i w:val="false"/>
                <w:color w:val="000000"/>
                <w:sz w:val="20"/>
              </w:rPr>
              <w:t xml:space="preserve"> и от 21 апреля 2015 года </w:t>
            </w:r>
            <w:r>
              <w:rPr>
                <w:rFonts w:ascii="Times New Roman"/>
                <w:b w:val="false"/>
                <w:i w:val="false"/>
                <w:color w:val="000000"/>
                <w:sz w:val="20"/>
              </w:rPr>
              <w:t>№ 30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4 — "разрешения, выдаваемые на деятельность с ограниченными ресурсами или с использованием квот"</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регулярных международных автомобильных перевозок пассажиров и багажа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осуществление регулярных международных автомобильных перевозок пассажиров и багажа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обслуживания маршрутов регулярных внутриреспубликанских — автомобильных перевозок</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право обслуживания маршрутов регулярных внутриреспубликанских — автомобильных перевозок</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пользование животным миром</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пользование животным миром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долгосрочное использование под объекты строительства участков природоохранных учреждений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разрешение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краткосрочное использование участков природоохранных учреждений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разрешение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видов животных, численность которых подлежит регулированию</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изъятие видов животных, численность которых подлежит регулированию</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происхождении вылова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выделении номеров, а также их изъятии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разведку подземных вод</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разведку подземных вод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о предоставлении земельного участка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права на земельный участок, за исключением предоставления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о предоставлении земельного участка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на торгах (конкурсах, аукционах)</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о предоставлении земельного участка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создание и размещение морских объектов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27.12.2017 </w:t>
            </w:r>
            <w:r>
              <w:rPr>
                <w:rFonts w:ascii="Times New Roman"/>
                <w:b w:val="false"/>
                <w:i w:val="false"/>
                <w:color w:val="ff0000"/>
                <w:sz w:val="20"/>
              </w:rPr>
              <w:t>№ 126-VI</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27.12.2017 </w:t>
            </w:r>
            <w:r>
              <w:rPr>
                <w:rFonts w:ascii="Times New Roman"/>
                <w:b w:val="false"/>
                <w:i w:val="false"/>
                <w:color w:val="ff0000"/>
                <w:sz w:val="20"/>
              </w:rPr>
              <w:t>№ 126-VI</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27.12.2017 </w:t>
            </w:r>
            <w:r>
              <w:rPr>
                <w:rFonts w:ascii="Times New Roman"/>
                <w:b w:val="false"/>
                <w:i w:val="false"/>
                <w:color w:val="ff0000"/>
                <w:sz w:val="20"/>
              </w:rPr>
              <w:t>№ 126-VI</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в факелах сырого газа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сжигание в факелах сырого газа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радиочастотного спектра Республики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использование радиочастотного спектра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проекта разработки месторождений углеводородов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Письмо-решение об утверждении проекта разработки месторождений углеводородов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15.06.2017 </w:t>
            </w:r>
            <w:r>
              <w:rPr>
                <w:rFonts w:ascii="Times New Roman"/>
                <w:b w:val="false"/>
                <w:i w:val="false"/>
                <w:color w:val="ff0000"/>
                <w:sz w:val="20"/>
              </w:rPr>
              <w:t>№ 73-VI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лесного билета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билет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билета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Лесорубочный билет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производство интродукции, реинтродукции и гибридизации животных</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 в Республику Казахстан</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продлении разрешения на привлечение иностранной рабочей силы в Республику Казахстан</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ранее выданного разрешения на привлечение иностранного работника на другого иностранного работника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переоформлении ранее выданного разрешения на привлечение иностранного работника на другого иностранного работника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иностранному работнику справки о соответствии квалификации для самостоятельного трудоустройства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иностранному работнику о соответствии квалификации для самостоятельного трудоустройства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Законом РК от 24.11.2015 </w:t>
            </w:r>
            <w:r>
              <w:rPr>
                <w:rFonts w:ascii="Times New Roman"/>
                <w:b w:val="false"/>
                <w:i w:val="false"/>
                <w:color w:val="000000"/>
                <w:sz w:val="20"/>
              </w:rPr>
              <w:t>№ 421-V</w:t>
            </w:r>
            <w:r>
              <w:rPr>
                <w:rFonts w:ascii="Times New Roman"/>
                <w:b w:val="false"/>
                <w:i w:val="false"/>
                <w:color w:val="000000"/>
                <w:sz w:val="20"/>
              </w:rPr>
              <w:t> </w:t>
            </w:r>
            <w:r>
              <w:rPr>
                <w:rFonts w:ascii="Times New Roman"/>
                <w:b w:val="false"/>
                <w:i/>
                <w:color w:val="000000"/>
                <w:sz w:val="20"/>
              </w:rPr>
              <w:t>(вводится в действие с 01.01.2017)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 Законом РК от 29.03.2016</w:t>
            </w:r>
            <w:r>
              <w:rPr>
                <w:rFonts w:ascii="Times New Roman"/>
                <w:b w:val="false"/>
                <w:i w:val="false"/>
                <w:color w:val="000000"/>
                <w:sz w:val="20"/>
              </w:rPr>
              <w:t> </w:t>
            </w:r>
            <w:r>
              <w:rPr>
                <w:rFonts w:ascii="Times New Roman"/>
                <w:b w:val="false"/>
                <w:i w:val="false"/>
                <w:color w:val="000000"/>
                <w:sz w:val="20"/>
              </w:rPr>
              <w:t>№ 479-V</w:t>
            </w:r>
            <w:r>
              <w:rPr>
                <w:rFonts w:ascii="Times New Roman"/>
                <w:b w:val="false"/>
                <w:i w:val="false"/>
                <w:color w:val="000000"/>
                <w:sz w:val="20"/>
              </w:rPr>
              <w:t> </w:t>
            </w:r>
            <w:r>
              <w:rPr>
                <w:rFonts w:ascii="Times New Roman"/>
                <w:b w:val="false"/>
                <w:i/>
                <w:color w:val="000000"/>
                <w:sz w:val="20"/>
              </w:rPr>
              <w:t>(вводится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 Законом РК от 29.03.2016</w:t>
            </w:r>
            <w:r>
              <w:rPr>
                <w:rFonts w:ascii="Times New Roman"/>
                <w:b w:val="false"/>
                <w:i w:val="false"/>
                <w:color w:val="000000"/>
                <w:sz w:val="20"/>
              </w:rPr>
              <w:t> </w:t>
            </w:r>
            <w:r>
              <w:rPr>
                <w:rFonts w:ascii="Times New Roman"/>
                <w:b w:val="false"/>
                <w:i w:val="false"/>
                <w:color w:val="000000"/>
                <w:sz w:val="20"/>
              </w:rPr>
              <w:t>№ 479-V</w:t>
            </w:r>
            <w:r>
              <w:rPr>
                <w:rFonts w:ascii="Times New Roman"/>
                <w:b w:val="false"/>
                <w:i w:val="false"/>
                <w:color w:val="000000"/>
                <w:sz w:val="20"/>
              </w:rPr>
              <w:t> </w:t>
            </w:r>
            <w:r>
              <w:rPr>
                <w:rFonts w:ascii="Times New Roman"/>
                <w:b w:val="false"/>
                <w:i/>
                <w:color w:val="000000"/>
                <w:sz w:val="20"/>
              </w:rPr>
              <w:t>(вводится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 Законом РК от 29.03.2016</w:t>
            </w:r>
            <w:r>
              <w:rPr>
                <w:rFonts w:ascii="Times New Roman"/>
                <w:b w:val="false"/>
                <w:i w:val="false"/>
                <w:color w:val="000000"/>
                <w:sz w:val="20"/>
              </w:rPr>
              <w:t> </w:t>
            </w:r>
            <w:r>
              <w:rPr>
                <w:rFonts w:ascii="Times New Roman"/>
                <w:b w:val="false"/>
                <w:i w:val="false"/>
                <w:color w:val="000000"/>
                <w:sz w:val="20"/>
              </w:rPr>
              <w:t>№ 479-V</w:t>
            </w:r>
            <w:r>
              <w:rPr>
                <w:rFonts w:ascii="Times New Roman"/>
                <w:b w:val="false"/>
                <w:i w:val="false"/>
                <w:color w:val="000000"/>
                <w:sz w:val="20"/>
              </w:rPr>
              <w:t> </w:t>
            </w:r>
            <w:r>
              <w:rPr>
                <w:rFonts w:ascii="Times New Roman"/>
                <w:b w:val="false"/>
                <w:i/>
                <w:color w:val="000000"/>
                <w:sz w:val="20"/>
              </w:rPr>
              <w:t>(вводится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5 - "разрешения, выдаваемые на профессиональную деятельность физическим лицам"</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свидетельство судебного эксперта на право производства определенного вида судебной экспертизы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судебного эксперта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аттестационной комиссии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квалификационного аттестата специалиста по таможенному декларированию</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специалиста по таможенному декларированию</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2 года</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безопасности руководителей, специалистов организаций, осуществляющих производство, передачу электрической и тепловой энергии и их покупку в целях энергоснабжения, для осуществления контроля технического состояния и безопасности эксплуатации электро- и энергоустановок</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и удостоверение квалификационной проверки знаний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прохождении аттестации для лиц командного состава судов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профессионального диплома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диплом</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подтверждения профессионального диплома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профессионального диплома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льготного разрешения</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Льготное разрешение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судоводителей на право управления самоходным маломерным судном</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на право управления самоходным маломерным судном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эксперта на право осуществления экспертных работ и инжиниринговых услуг в сфере архитектурной, градостроительной и строительной деятельности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строительных и проектных организаций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2 года;</w:t>
            </w:r>
            <w:r>
              <w:br/>
            </w: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инжиниринговых компаний по управлению проектами строительства для осуществления функции заказчика и реализации объектов строительства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2 года;</w:t>
            </w:r>
            <w:r>
              <w:br/>
            </w: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надежности и устойчивости зданий и сооружений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2 года;</w:t>
            </w:r>
            <w:r>
              <w:br/>
            </w: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 Законом РК от 29.03.2016</w:t>
            </w:r>
            <w:r>
              <w:rPr>
                <w:rFonts w:ascii="Times New Roman"/>
                <w:b w:val="false"/>
                <w:i w:val="false"/>
                <w:color w:val="000000"/>
                <w:sz w:val="20"/>
              </w:rPr>
              <w:t> </w:t>
            </w:r>
            <w:r>
              <w:rPr>
                <w:rFonts w:ascii="Times New Roman"/>
                <w:b w:val="false"/>
                <w:i w:val="false"/>
                <w:color w:val="000000"/>
                <w:sz w:val="20"/>
              </w:rPr>
              <w:t>№ 479-V</w:t>
            </w:r>
            <w:r>
              <w:rPr>
                <w:rFonts w:ascii="Times New Roman"/>
                <w:b w:val="false"/>
                <w:i w:val="false"/>
                <w:color w:val="000000"/>
                <w:sz w:val="20"/>
              </w:rPr>
              <w:t> </w:t>
            </w:r>
            <w:r>
              <w:rPr>
                <w:rFonts w:ascii="Times New Roman"/>
                <w:b w:val="false"/>
                <w:i/>
                <w:color w:val="000000"/>
                <w:sz w:val="20"/>
              </w:rPr>
              <w:t>(вводится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Законом РК от 29.03.2016 </w:t>
            </w:r>
            <w:r>
              <w:rPr>
                <w:rFonts w:ascii="Times New Roman"/>
                <w:b w:val="false"/>
                <w:i w:val="false"/>
                <w:color w:val="000000"/>
                <w:sz w:val="20"/>
              </w:rPr>
              <w:t>№ 479-V</w:t>
            </w:r>
            <w:r>
              <w:rPr>
                <w:rFonts w:ascii="Times New Roman"/>
                <w:b w:val="false"/>
                <w:i/>
                <w:color w:val="000000"/>
                <w:sz w:val="20"/>
              </w:rPr>
              <w:t xml:space="preserve"> (вводится в действие с 01.01.2017)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Аттестационное свидетельство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без присвоения квалификационной категории для допуска к клинической практике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специалиста без присвоения квалификационной категории для допуска к клинической практике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свидетельство на право производства определенного вида судебной экспертизы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аттестата эксперта-аудитора в области технического регулирования (по подтверждению соответствия, определению страны происхождения товара)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эксперта-аудитора в области технического регулирования (по подтверждению соответствия, определению страны происхождения товара)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квалификационного экзамена на право осуществлять деятельность администратора (временного администратора, реабилитационного, временного и банкротного управляющих)</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аттестации лицами, претендующими на занятие деятельностью частного судебного исполнителя</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29.03.2016 </w:t>
            </w:r>
            <w:r>
              <w:rPr>
                <w:rFonts w:ascii="Times New Roman"/>
                <w:b w:val="false"/>
                <w:i w:val="false"/>
                <w:color w:val="ff0000"/>
                <w:sz w:val="20"/>
              </w:rPr>
              <w:t>№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21.01.2019 </w:t>
            </w:r>
            <w:r>
              <w:rPr>
                <w:rFonts w:ascii="Times New Roman"/>
                <w:b w:val="false"/>
                <w:i w:val="false"/>
                <w:color w:val="ff0000"/>
                <w:sz w:val="20"/>
              </w:rPr>
              <w:t>№ 217-VI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21.01.2019 </w:t>
            </w:r>
            <w:r>
              <w:rPr>
                <w:rFonts w:ascii="Times New Roman"/>
                <w:b w:val="false"/>
                <w:i w:val="false"/>
                <w:color w:val="ff0000"/>
                <w:sz w:val="20"/>
              </w:rPr>
              <w:t>№ 217-VI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аттестации лицами, претендующими на занятие адвокатской деятельностью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право занятия нотариальной деятельностью</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аттестации лицами, претендующими на право занятия нотариальной деятельностью</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02.07.2018 </w:t>
            </w:r>
            <w:r>
              <w:rPr>
                <w:rFonts w:ascii="Times New Roman"/>
                <w:b w:val="false"/>
                <w:i w:val="false"/>
                <w:color w:val="ff0000"/>
                <w:sz w:val="20"/>
              </w:rPr>
              <w:t>№ 166-VІ</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трудовому иммигранту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трудовому иммигранту</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трудовому иммигранту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продлении разрешения трудовому иммигранту</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аттестации персонала, занятого на объектах использования атомной энергии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3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энергоаудитора в области энергосбережения и повышения энергоэффективности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6 - "разрешения, выдаваемые на продукцию"</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29.12.2014 </w:t>
            </w:r>
            <w:r>
              <w:rPr>
                <w:rFonts w:ascii="Times New Roman"/>
                <w:b w:val="false"/>
                <w:i w:val="false"/>
                <w:color w:val="ff0000"/>
                <w:sz w:val="20"/>
              </w:rPr>
              <w:t>№ 269-V</w:t>
            </w:r>
            <w:r>
              <w:rPr>
                <w:rFonts w:ascii="Times New Roman"/>
                <w:b w:val="false"/>
                <w:i w:val="false"/>
                <w:color w:val="ff0000"/>
                <w:sz w:val="20"/>
              </w:rPr>
              <w:t> (вводится в действие с 01.01.2015).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об утверждении типа средств измерений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 метрологической аттестации средств измерений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регистрационного удостоверения на кормовые добавки с их государственной регистрацией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 на кормовые добавки с их государственной регистрацией</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регистрационного удостоверения на ветеринарные препараты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 на ветеринарные препараты</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внесение изменений в регистрационное досье лекарственного средства и медицинского изделия</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 на лекарственное средство и медицинское изделие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регистрации химической продукции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химической продукции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признании утверждения типа средств измерений</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 признании утверждения типа средств измерений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применение стандартного образца зарубежного выпуска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об утверждении государственного стандартного образца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постоянное применение взрывчатых веществ и изделий на их основе</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постоянное применение взрывчатых веществ и изделий на их основе</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Фитосанитарный сертификат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пестицидов (ядохимикатов)</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 на пестицид (ядохимикат)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продукцию государственного ветеринарно-санитарного контроля и надзора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Ветеринарно-санитарное заключение на продукцию государственного ветеринарно-санитарного контроля и надзора</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Карантинный сертификат</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отнесении товаров, технологий, работ, услуг, информации к продукции</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об отнесении товаров, технологий, работ, услуг, информации к продукции</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 разрешениях и уведомлениях"</w:t>
            </w:r>
            <w:r>
              <w:br/>
            </w:r>
            <w:r>
              <w:rPr>
                <w:rFonts w:ascii="Times New Roman"/>
                <w:b w:val="false"/>
                <w:i w:val="false"/>
                <w:color w:val="000000"/>
                <w:sz w:val="20"/>
              </w:rPr>
              <w:t>от 16 мая 2014 года № 202-V ЗРК</w:t>
            </w:r>
          </w:p>
        </w:tc>
      </w:tr>
    </w:tbl>
    <w:bookmarkStart w:name="z249" w:id="273"/>
    <w:p>
      <w:pPr>
        <w:spacing w:after="0"/>
        <w:ind w:left="0"/>
        <w:jc w:val="left"/>
      </w:pPr>
      <w:r>
        <w:rPr>
          <w:rFonts w:ascii="Times New Roman"/>
          <w:b/>
          <w:i w:val="false"/>
          <w:color w:val="000000"/>
        </w:rPr>
        <w:t xml:space="preserve"> ПЕРЕЧЕНЬ уведомлений</w:t>
      </w:r>
    </w:p>
    <w:bookmarkEnd w:id="273"/>
    <w:p>
      <w:pPr>
        <w:spacing w:after="0"/>
        <w:ind w:left="0"/>
        <w:jc w:val="both"/>
      </w:pPr>
      <w:r>
        <w:rPr>
          <w:rFonts w:ascii="Times New Roman"/>
          <w:b w:val="false"/>
          <w:i w:val="false"/>
          <w:color w:val="ff0000"/>
          <w:sz w:val="28"/>
        </w:rPr>
        <w:t>
      Сноска. Приложение 3 с изменениями, внесенными законами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 от 13.01.2015 </w:t>
      </w:r>
      <w:r>
        <w:rPr>
          <w:rFonts w:ascii="Times New Roman"/>
          <w:b w:val="false"/>
          <w:i w:val="false"/>
          <w:color w:val="ff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ff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ff0000"/>
          <w:sz w:val="28"/>
        </w:rPr>
        <w:t>№ 343-V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20.04.2016); от 12.11.2015 </w:t>
      </w:r>
      <w:r>
        <w:rPr>
          <w:rFonts w:ascii="Times New Roman"/>
          <w:b w:val="false"/>
          <w:i w:val="false"/>
          <w:color w:val="ff0000"/>
          <w:sz w:val="28"/>
        </w:rPr>
        <w:t>№ 391-V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24.11.2015</w:t>
      </w:r>
      <w:r>
        <w:rPr>
          <w:rFonts w:ascii="Times New Roman"/>
          <w:b w:val="false"/>
          <w:i w:val="false"/>
          <w:color w:val="ff0000"/>
          <w:sz w:val="28"/>
        </w:rPr>
        <w:t xml:space="preserve"> № 419-V</w:t>
      </w:r>
      <w:r>
        <w:rPr>
          <w:rFonts w:ascii="Times New Roman"/>
          <w:b w:val="false"/>
          <w:i w:val="false"/>
          <w:color w:val="ff0000"/>
          <w:sz w:val="28"/>
        </w:rPr>
        <w:t xml:space="preserve"> (вводится в действие с 01.01.2016); от 14.01.2016 </w:t>
      </w:r>
      <w:r>
        <w:rPr>
          <w:rFonts w:ascii="Times New Roman"/>
          <w:b w:val="false"/>
          <w:i w:val="false"/>
          <w:color w:val="ff0000"/>
          <w:sz w:val="28"/>
        </w:rPr>
        <w:t>№ 445-V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29.03.2016</w:t>
      </w:r>
      <w:r>
        <w:rPr>
          <w:rFonts w:ascii="Times New Roman"/>
          <w:b w:val="false"/>
          <w:i w:val="false"/>
          <w:color w:val="ff0000"/>
          <w:sz w:val="28"/>
        </w:rPr>
        <w:t xml:space="preserve"> № 479-V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28.12.2017 </w:t>
      </w:r>
      <w:r>
        <w:rPr>
          <w:rFonts w:ascii="Times New Roman"/>
          <w:b w:val="false"/>
          <w:i w:val="false"/>
          <w:color w:val="ff0000"/>
          <w:sz w:val="28"/>
        </w:rPr>
        <w:t xml:space="preserve">№ 128-VI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ff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ff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0" w:id="274"/>
    <w:p>
      <w:pPr>
        <w:spacing w:after="0"/>
        <w:ind w:left="0"/>
        <w:jc w:val="both"/>
      </w:pPr>
      <w:r>
        <w:rPr>
          <w:rFonts w:ascii="Times New Roman"/>
          <w:b w:val="false"/>
          <w:i w:val="false"/>
          <w:color w:val="000000"/>
          <w:sz w:val="28"/>
        </w:rPr>
        <w:t xml:space="preserve">
       1. Уведомление о начале или прекращении деятельности по проведению морских научных исследований </w:t>
      </w:r>
    </w:p>
    <w:bookmarkEnd w:id="274"/>
    <w:bookmarkStart w:name="z251" w:id="275"/>
    <w:p>
      <w:pPr>
        <w:spacing w:after="0"/>
        <w:ind w:left="0"/>
        <w:jc w:val="both"/>
      </w:pPr>
      <w:r>
        <w:rPr>
          <w:rFonts w:ascii="Times New Roman"/>
          <w:b w:val="false"/>
          <w:i w:val="false"/>
          <w:color w:val="000000"/>
          <w:sz w:val="28"/>
        </w:rPr>
        <w:t xml:space="preserve">
      2. Уведомление о начале или прекращении деятельности, связанной с оптовыми поставками нефтепродуктов </w:t>
      </w:r>
    </w:p>
    <w:bookmarkEnd w:id="275"/>
    <w:bookmarkStart w:name="z252" w:id="2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Уведомление</w:t>
      </w:r>
      <w:r>
        <w:rPr>
          <w:rFonts w:ascii="Times New Roman"/>
          <w:b w:val="false"/>
          <w:i w:val="false"/>
          <w:color w:val="000000"/>
          <w:sz w:val="28"/>
        </w:rPr>
        <w:t xml:space="preserve"> о начале строительно-монтажных работ </w:t>
      </w:r>
    </w:p>
    <w:bookmarkEnd w:id="276"/>
    <w:bookmarkStart w:name="z253" w:id="277"/>
    <w:p>
      <w:pPr>
        <w:spacing w:after="0"/>
        <w:ind w:left="0"/>
        <w:jc w:val="both"/>
      </w:pPr>
      <w:r>
        <w:rPr>
          <w:rFonts w:ascii="Times New Roman"/>
          <w:b w:val="false"/>
          <w:i w:val="false"/>
          <w:color w:val="000000"/>
          <w:sz w:val="28"/>
        </w:rPr>
        <w:t xml:space="preserve">
      4. Уведомление о начале или прекращении деятельности по монтажу, наладке и техническому обслуживанию средств охранной сигнализации </w:t>
      </w:r>
    </w:p>
    <w:bookmarkEnd w:id="277"/>
    <w:bookmarkStart w:name="z254" w:id="278"/>
    <w:p>
      <w:pPr>
        <w:spacing w:after="0"/>
        <w:ind w:left="0"/>
        <w:jc w:val="both"/>
      </w:pPr>
      <w:r>
        <w:rPr>
          <w:rFonts w:ascii="Times New Roman"/>
          <w:b w:val="false"/>
          <w:i w:val="false"/>
          <w:color w:val="000000"/>
          <w:sz w:val="28"/>
        </w:rPr>
        <w:t xml:space="preserve">
      5. Уведомление о начале или прекращении деятельности в области племенного животноводства </w:t>
      </w:r>
    </w:p>
    <w:bookmarkEnd w:id="278"/>
    <w:bookmarkStart w:name="z255" w:id="279"/>
    <w:p>
      <w:pPr>
        <w:spacing w:after="0"/>
        <w:ind w:left="0"/>
        <w:jc w:val="both"/>
      </w:pPr>
      <w:r>
        <w:rPr>
          <w:rFonts w:ascii="Times New Roman"/>
          <w:b w:val="false"/>
          <w:i w:val="false"/>
          <w:color w:val="000000"/>
          <w:sz w:val="28"/>
        </w:rPr>
        <w:t xml:space="preserve">
      6. Уведомление о начале или прекращении деятельности по проведению экспертизы сортовых и посевных качеств семян </w:t>
      </w:r>
    </w:p>
    <w:bookmarkEnd w:id="279"/>
    <w:bookmarkStart w:name="z256" w:id="280"/>
    <w:p>
      <w:pPr>
        <w:spacing w:after="0"/>
        <w:ind w:left="0"/>
        <w:jc w:val="both"/>
      </w:pPr>
      <w:r>
        <w:rPr>
          <w:rFonts w:ascii="Times New Roman"/>
          <w:b w:val="false"/>
          <w:i w:val="false"/>
          <w:color w:val="000000"/>
          <w:sz w:val="28"/>
        </w:rPr>
        <w:t xml:space="preserve">
      7. Уведомление о начале или прекращении деятельности по проведению апробации сортовых посевов сельскохозяйственных растений </w:t>
      </w:r>
    </w:p>
    <w:bookmarkEnd w:id="280"/>
    <w:bookmarkStart w:name="z257" w:id="281"/>
    <w:p>
      <w:pPr>
        <w:spacing w:after="0"/>
        <w:ind w:left="0"/>
        <w:jc w:val="both"/>
      </w:pPr>
      <w:r>
        <w:rPr>
          <w:rFonts w:ascii="Times New Roman"/>
          <w:b w:val="false"/>
          <w:i w:val="false"/>
          <w:color w:val="000000"/>
          <w:sz w:val="28"/>
        </w:rPr>
        <w:t xml:space="preserve">
      8. Уведомление о начале или прекращении деятельности по купле-продаже, передаче в аренду или доверительное управление объектов электроэнергетики и (или) их отдельных частей </w:t>
      </w:r>
    </w:p>
    <w:bookmarkEnd w:id="281"/>
    <w:bookmarkStart w:name="z258" w:id="282"/>
    <w:p>
      <w:pPr>
        <w:spacing w:after="0"/>
        <w:ind w:left="0"/>
        <w:jc w:val="both"/>
      </w:pPr>
      <w:r>
        <w:rPr>
          <w:rFonts w:ascii="Times New Roman"/>
          <w:b w:val="false"/>
          <w:i w:val="false"/>
          <w:color w:val="000000"/>
          <w:sz w:val="28"/>
        </w:rPr>
        <w:t xml:space="preserve">
      9. Уведомление о внесении зоологической коллекции в реестр </w:t>
      </w:r>
    </w:p>
    <w:bookmarkEnd w:id="282"/>
    <w:bookmarkStart w:name="z259" w:id="283"/>
    <w:p>
      <w:pPr>
        <w:spacing w:after="0"/>
        <w:ind w:left="0"/>
        <w:jc w:val="both"/>
      </w:pPr>
      <w:r>
        <w:rPr>
          <w:rFonts w:ascii="Times New Roman"/>
          <w:b w:val="false"/>
          <w:i w:val="false"/>
          <w:color w:val="000000"/>
          <w:sz w:val="28"/>
        </w:rPr>
        <w:t xml:space="preserve">
      10. Уведомление о начале или прекращении деятельности по производству геодезических работ </w:t>
      </w:r>
    </w:p>
    <w:bookmarkEnd w:id="283"/>
    <w:bookmarkStart w:name="z260" w:id="284"/>
    <w:p>
      <w:pPr>
        <w:spacing w:after="0"/>
        <w:ind w:left="0"/>
        <w:jc w:val="both"/>
      </w:pPr>
      <w:r>
        <w:rPr>
          <w:rFonts w:ascii="Times New Roman"/>
          <w:b w:val="false"/>
          <w:i w:val="false"/>
          <w:color w:val="000000"/>
          <w:sz w:val="28"/>
        </w:rPr>
        <w:t xml:space="preserve">
      11. Уведомление о начале или прекращении деятельности по производству картографических работ </w:t>
      </w:r>
    </w:p>
    <w:bookmarkEnd w:id="284"/>
    <w:bookmarkStart w:name="z261" w:id="285"/>
    <w:p>
      <w:pPr>
        <w:spacing w:after="0"/>
        <w:ind w:left="0"/>
        <w:jc w:val="both"/>
      </w:pPr>
      <w:r>
        <w:rPr>
          <w:rFonts w:ascii="Times New Roman"/>
          <w:b w:val="false"/>
          <w:i w:val="false"/>
          <w:color w:val="000000"/>
          <w:sz w:val="28"/>
        </w:rPr>
        <w:t xml:space="preserve">
      12. Уведомление о начале или прекращении деятельности в сфере дошкольного воспитания и обучения </w:t>
      </w:r>
    </w:p>
    <w:bookmarkEnd w:id="285"/>
    <w:bookmarkStart w:name="z262" w:id="286"/>
    <w:p>
      <w:pPr>
        <w:spacing w:after="0"/>
        <w:ind w:left="0"/>
        <w:jc w:val="both"/>
      </w:pPr>
      <w:r>
        <w:rPr>
          <w:rFonts w:ascii="Times New Roman"/>
          <w:b w:val="false"/>
          <w:i w:val="false"/>
          <w:color w:val="000000"/>
          <w:sz w:val="28"/>
        </w:rPr>
        <w:t xml:space="preserve">
      13. Уведомление о применяемом режиме налогообложения </w:t>
      </w:r>
    </w:p>
    <w:bookmarkEnd w:id="286"/>
    <w:bookmarkStart w:name="z263" w:id="287"/>
    <w:p>
      <w:pPr>
        <w:spacing w:after="0"/>
        <w:ind w:left="0"/>
        <w:jc w:val="both"/>
      </w:pPr>
      <w:r>
        <w:rPr>
          <w:rFonts w:ascii="Times New Roman"/>
          <w:b w:val="false"/>
          <w:i w:val="false"/>
          <w:color w:val="000000"/>
          <w:sz w:val="28"/>
        </w:rPr>
        <w:t xml:space="preserve">
      14. Уведомление о начале или прекращении деятельности обменного пункта уполномоченного банка </w:t>
      </w:r>
    </w:p>
    <w:bookmarkEnd w:id="287"/>
    <w:bookmarkStart w:name="z264" w:id="288"/>
    <w:p>
      <w:pPr>
        <w:spacing w:after="0"/>
        <w:ind w:left="0"/>
        <w:jc w:val="both"/>
      </w:pPr>
      <w:r>
        <w:rPr>
          <w:rFonts w:ascii="Times New Roman"/>
          <w:b w:val="false"/>
          <w:i w:val="false"/>
          <w:color w:val="000000"/>
          <w:sz w:val="28"/>
        </w:rPr>
        <w:t xml:space="preserve">
      15. Уведомление о начале или прекращении деятельности в качестве перевозчика такси </w:t>
      </w:r>
    </w:p>
    <w:bookmarkEnd w:id="288"/>
    <w:bookmarkStart w:name="z265" w:id="289"/>
    <w:p>
      <w:pPr>
        <w:spacing w:after="0"/>
        <w:ind w:left="0"/>
        <w:jc w:val="both"/>
      </w:pPr>
      <w:r>
        <w:rPr>
          <w:rFonts w:ascii="Times New Roman"/>
          <w:b w:val="false"/>
          <w:i w:val="false"/>
          <w:color w:val="000000"/>
          <w:sz w:val="28"/>
        </w:rPr>
        <w:t xml:space="preserve">
      16. Уведомление о начале или прекращении деятельности по изготовлению и выдаче электронных карточек к электронным (цифровым) тахографам </w:t>
      </w:r>
    </w:p>
    <w:bookmarkEnd w:id="289"/>
    <w:bookmarkStart w:name="z266" w:id="290"/>
    <w:p>
      <w:pPr>
        <w:spacing w:after="0"/>
        <w:ind w:left="0"/>
        <w:jc w:val="both"/>
      </w:pPr>
      <w:r>
        <w:rPr>
          <w:rFonts w:ascii="Times New Roman"/>
          <w:b w:val="false"/>
          <w:i w:val="false"/>
          <w:color w:val="000000"/>
          <w:sz w:val="28"/>
        </w:rPr>
        <w:t xml:space="preserve">
      17. Уведомление о начале или прекращении деятельности курсов по подготовке судоводителей маломерных судов </w:t>
      </w:r>
    </w:p>
    <w:bookmarkEnd w:id="290"/>
    <w:bookmarkStart w:name="z267" w:id="291"/>
    <w:p>
      <w:pPr>
        <w:spacing w:after="0"/>
        <w:ind w:left="0"/>
        <w:jc w:val="both"/>
      </w:pPr>
      <w:r>
        <w:rPr>
          <w:rFonts w:ascii="Times New Roman"/>
          <w:b w:val="false"/>
          <w:i w:val="false"/>
          <w:color w:val="000000"/>
          <w:sz w:val="28"/>
        </w:rPr>
        <w:t xml:space="preserve">
      18. Уведомление о начале или прекращении деятельности по специальной подготовке водителей автотранспортных средств, осуществляющих перевозки опасных грузов в международном и внутриреспубликанском сообщениях </w:t>
      </w:r>
    </w:p>
    <w:bookmarkEnd w:id="291"/>
    <w:bookmarkStart w:name="z268" w:id="292"/>
    <w:p>
      <w:pPr>
        <w:spacing w:after="0"/>
        <w:ind w:left="0"/>
        <w:jc w:val="both"/>
      </w:pPr>
      <w:r>
        <w:rPr>
          <w:rFonts w:ascii="Times New Roman"/>
          <w:b w:val="false"/>
          <w:i w:val="false"/>
          <w:color w:val="000000"/>
          <w:sz w:val="28"/>
        </w:rPr>
        <w:t xml:space="preserve">
      19. Исключен Законом РК от 05.05.2015 </w:t>
      </w:r>
      <w:r>
        <w:rPr>
          <w:rFonts w:ascii="Times New Roman"/>
          <w:b w:val="false"/>
          <w:i w:val="false"/>
          <w:color w:val="000000"/>
          <w:sz w:val="28"/>
        </w:rPr>
        <w:t>№ 312-V</w:t>
      </w:r>
      <w:r>
        <w:rPr>
          <w:rFonts w:ascii="Times New Roman"/>
          <w:b w:val="false"/>
          <w:i w:val="false"/>
          <w:color w:val="000000"/>
          <w:sz w:val="28"/>
        </w:rPr>
        <w:t xml:space="preserve"> (вводится в действие с 01.01.2017)</w:t>
      </w:r>
    </w:p>
    <w:bookmarkEnd w:id="292"/>
    <w:bookmarkStart w:name="z269" w:id="293"/>
    <w:p>
      <w:pPr>
        <w:spacing w:after="0"/>
        <w:ind w:left="0"/>
        <w:jc w:val="both"/>
      </w:pPr>
      <w:r>
        <w:rPr>
          <w:rFonts w:ascii="Times New Roman"/>
          <w:b w:val="false"/>
          <w:i w:val="false"/>
          <w:color w:val="000000"/>
          <w:sz w:val="28"/>
        </w:rPr>
        <w:t xml:space="preserve">
      20. Исключен Законом РК от 05.05.2015 </w:t>
      </w:r>
      <w:r>
        <w:rPr>
          <w:rFonts w:ascii="Times New Roman"/>
          <w:b w:val="false"/>
          <w:i w:val="false"/>
          <w:color w:val="000000"/>
          <w:sz w:val="28"/>
        </w:rPr>
        <w:t>№ 312-V</w:t>
      </w:r>
      <w:r>
        <w:rPr>
          <w:rFonts w:ascii="Times New Roman"/>
          <w:b w:val="false"/>
          <w:i w:val="false"/>
          <w:color w:val="000000"/>
          <w:sz w:val="28"/>
        </w:rPr>
        <w:t xml:space="preserve"> (вводится в действие с 01.01.2017)</w:t>
      </w:r>
    </w:p>
    <w:bookmarkEnd w:id="293"/>
    <w:bookmarkStart w:name="z287" w:id="294"/>
    <w:p>
      <w:pPr>
        <w:spacing w:after="0"/>
        <w:ind w:left="0"/>
        <w:jc w:val="both"/>
      </w:pPr>
      <w:r>
        <w:rPr>
          <w:rFonts w:ascii="Times New Roman"/>
          <w:b w:val="false"/>
          <w:i w:val="false"/>
          <w:color w:val="000000"/>
          <w:sz w:val="28"/>
        </w:rPr>
        <w:t>
      20-1. Уведомление о начале или прекращении оказания услуги, технологически связанной с регулируемыми услугами (товарами, работами), субъектами естественной монополии.</w:t>
      </w:r>
    </w:p>
    <w:bookmarkEnd w:id="294"/>
    <w:bookmarkStart w:name="z270" w:id="295"/>
    <w:p>
      <w:pPr>
        <w:spacing w:after="0"/>
        <w:ind w:left="0"/>
        <w:jc w:val="both"/>
      </w:pPr>
      <w:r>
        <w:rPr>
          <w:rFonts w:ascii="Times New Roman"/>
          <w:b w:val="false"/>
          <w:i w:val="false"/>
          <w:color w:val="000000"/>
          <w:sz w:val="28"/>
        </w:rPr>
        <w:t xml:space="preserve">
      21. Уведомление о начале или прекращении деятельности по гигиеническому обучению декретированных групп населения </w:t>
      </w:r>
    </w:p>
    <w:bookmarkEnd w:id="295"/>
    <w:bookmarkStart w:name="z271" w:id="296"/>
    <w:p>
      <w:pPr>
        <w:spacing w:after="0"/>
        <w:ind w:left="0"/>
        <w:jc w:val="both"/>
      </w:pPr>
      <w:r>
        <w:rPr>
          <w:rFonts w:ascii="Times New Roman"/>
          <w:b w:val="false"/>
          <w:i w:val="false"/>
          <w:color w:val="000000"/>
          <w:sz w:val="28"/>
        </w:rPr>
        <w:t>
      22. Уведомление о начале или прекращении деятельности по оптовой реализации медицинских изделий</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73" w:id="297"/>
    <w:p>
      <w:pPr>
        <w:spacing w:after="0"/>
        <w:ind w:left="0"/>
        <w:jc w:val="both"/>
      </w:pPr>
      <w:r>
        <w:rPr>
          <w:rFonts w:ascii="Times New Roman"/>
          <w:b w:val="false"/>
          <w:i w:val="false"/>
          <w:color w:val="000000"/>
          <w:sz w:val="28"/>
        </w:rPr>
        <w:t>
      24. Уведомление о начале или прекращении деятельности по розничной реализации медицинских изделий</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75" w:id="298"/>
    <w:p>
      <w:pPr>
        <w:spacing w:after="0"/>
        <w:ind w:left="0"/>
        <w:jc w:val="both"/>
      </w:pPr>
      <w:r>
        <w:rPr>
          <w:rFonts w:ascii="Times New Roman"/>
          <w:b w:val="false"/>
          <w:i w:val="false"/>
          <w:color w:val="000000"/>
          <w:sz w:val="28"/>
        </w:rPr>
        <w:t xml:space="preserve">
      26. Уведомление о начале или прекращении предпринимательской деятельности в области ветеринарии </w:t>
      </w:r>
    </w:p>
    <w:bookmarkEnd w:id="298"/>
    <w:bookmarkStart w:name="z276" w:id="299"/>
    <w:p>
      <w:pPr>
        <w:spacing w:after="0"/>
        <w:ind w:left="0"/>
        <w:jc w:val="both"/>
      </w:pPr>
      <w:r>
        <w:rPr>
          <w:rFonts w:ascii="Times New Roman"/>
          <w:b w:val="false"/>
          <w:i w:val="false"/>
          <w:color w:val="000000"/>
          <w:sz w:val="28"/>
        </w:rPr>
        <w:t xml:space="preserve">
      27. Уведомление о начале или прекращении деятельности по установке и обслуживанию тахографов </w:t>
      </w:r>
    </w:p>
    <w:bookmarkEnd w:id="299"/>
    <w:bookmarkStart w:name="z277" w:id="300"/>
    <w:p>
      <w:pPr>
        <w:spacing w:after="0"/>
        <w:ind w:left="0"/>
        <w:jc w:val="both"/>
      </w:pPr>
      <w:r>
        <w:rPr>
          <w:rFonts w:ascii="Times New Roman"/>
          <w:b w:val="false"/>
          <w:i w:val="false"/>
          <w:color w:val="000000"/>
          <w:sz w:val="28"/>
        </w:rPr>
        <w:t xml:space="preserve">
      28. 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Казахстан </w:t>
      </w:r>
    </w:p>
    <w:bookmarkEnd w:id="300"/>
    <w:bookmarkStart w:name="z278" w:id="301"/>
    <w:p>
      <w:pPr>
        <w:spacing w:after="0"/>
        <w:ind w:left="0"/>
        <w:jc w:val="both"/>
      </w:pPr>
      <w:r>
        <w:rPr>
          <w:rFonts w:ascii="Times New Roman"/>
          <w:b w:val="false"/>
          <w:i w:val="false"/>
          <w:color w:val="000000"/>
          <w:sz w:val="28"/>
        </w:rPr>
        <w:t>
      29. Уведомление о проведении учебных тревог и противоаварийных тренировок</w:t>
      </w:r>
    </w:p>
    <w:bookmarkEnd w:id="301"/>
    <w:bookmarkStart w:name="z99" w:id="302"/>
    <w:p>
      <w:pPr>
        <w:spacing w:after="0"/>
        <w:ind w:left="0"/>
        <w:jc w:val="both"/>
      </w:pPr>
      <w:r>
        <w:rPr>
          <w:rFonts w:ascii="Times New Roman"/>
          <w:b w:val="false"/>
          <w:i w:val="false"/>
          <w:color w:val="000000"/>
          <w:sz w:val="28"/>
        </w:rPr>
        <w:t>
      30. Уведомление о начале и прекращении деятельности (эксплуатации) объекта незначительной эпидемической значимости</w:t>
      </w:r>
    </w:p>
    <w:bookmarkEnd w:id="302"/>
    <w:bookmarkStart w:name="z284" w:id="303"/>
    <w:p>
      <w:pPr>
        <w:spacing w:after="0"/>
        <w:ind w:left="0"/>
        <w:jc w:val="both"/>
      </w:pPr>
      <w:r>
        <w:rPr>
          <w:rFonts w:ascii="Times New Roman"/>
          <w:b w:val="false"/>
          <w:i w:val="false"/>
          <w:color w:val="000000"/>
          <w:sz w:val="28"/>
        </w:rPr>
        <w:t>
      31. Уведомление о начале деятельности по проведению санитарно-эпидемиологического аудита</w:t>
      </w:r>
    </w:p>
    <w:bookmarkEnd w:id="303"/>
    <w:bookmarkStart w:name="z285" w:id="304"/>
    <w:p>
      <w:pPr>
        <w:spacing w:after="0"/>
        <w:ind w:left="0"/>
        <w:jc w:val="both"/>
      </w:pPr>
      <w:r>
        <w:rPr>
          <w:rFonts w:ascii="Times New Roman"/>
          <w:b w:val="false"/>
          <w:i w:val="false"/>
          <w:color w:val="000000"/>
          <w:sz w:val="28"/>
        </w:rPr>
        <w:t>
      32. Уведомление о начале или прекращении турагентской деятельности</w:t>
      </w:r>
    </w:p>
    <w:bookmarkEnd w:id="304"/>
    <w:bookmarkStart w:name="z286" w:id="305"/>
    <w:p>
      <w:pPr>
        <w:spacing w:after="0"/>
        <w:ind w:left="0"/>
        <w:jc w:val="both"/>
      </w:pPr>
      <w:r>
        <w:rPr>
          <w:rFonts w:ascii="Times New Roman"/>
          <w:b w:val="false"/>
          <w:i w:val="false"/>
          <w:color w:val="000000"/>
          <w:sz w:val="28"/>
        </w:rPr>
        <w:t>
      33. Уведомление о начале или прекращении деятельности гида (гида-переводчика), экскурсовода, инструктора туризма</w:t>
      </w:r>
    </w:p>
    <w:bookmarkEnd w:id="305"/>
    <w:bookmarkStart w:name="z291" w:id="306"/>
    <w:p>
      <w:pPr>
        <w:spacing w:after="0"/>
        <w:ind w:left="0"/>
        <w:jc w:val="both"/>
      </w:pPr>
      <w:r>
        <w:rPr>
          <w:rFonts w:ascii="Times New Roman"/>
          <w:b w:val="false"/>
          <w:i w:val="false"/>
          <w:color w:val="000000"/>
          <w:sz w:val="28"/>
        </w:rPr>
        <w:t>
      33-1. Уведомление о начале или прекращении деятельности по ввозу на территорию Республики Казахстан из стран, не входящих в Евразийский экономический союз, и вывозу с территории Республики Казахстан в эти страны драгоценных металлов и драгоценных камней, ювелирных и других изделий из драгоценных металлов и драгоценных камней, сырьевых товаров, содержащих драгоценные металлы.</w:t>
      </w:r>
    </w:p>
    <w:bookmarkEnd w:id="306"/>
    <w:bookmarkStart w:name="z292" w:id="307"/>
    <w:p>
      <w:pPr>
        <w:spacing w:after="0"/>
        <w:ind w:left="0"/>
        <w:jc w:val="both"/>
      </w:pPr>
      <w:r>
        <w:rPr>
          <w:rFonts w:ascii="Times New Roman"/>
          <w:b w:val="false"/>
          <w:i w:val="false"/>
          <w:color w:val="000000"/>
          <w:sz w:val="28"/>
        </w:rPr>
        <w:t>
      34. Уведомление о начале или прекращении деятельности по подготовке (переподготовке) и повышению квалификации специалистов морского транспорта</w:t>
      </w:r>
    </w:p>
    <w:bookmarkEnd w:id="307"/>
    <w:bookmarkStart w:name="z294" w:id="308"/>
    <w:p>
      <w:pPr>
        <w:spacing w:after="0"/>
        <w:ind w:left="0"/>
        <w:jc w:val="both"/>
      </w:pPr>
      <w:r>
        <w:rPr>
          <w:rFonts w:ascii="Times New Roman"/>
          <w:b w:val="false"/>
          <w:i w:val="false"/>
          <w:color w:val="000000"/>
          <w:sz w:val="28"/>
        </w:rPr>
        <w:t xml:space="preserve">
      35. Уведомление о начале или прекращении деятельности лица, являющегося субъектом финансового мониторинга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30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Уведомление</w:t>
      </w:r>
      <w:r>
        <w:rPr>
          <w:rFonts w:ascii="Times New Roman"/>
          <w:b w:val="false"/>
          <w:i w:val="false"/>
          <w:color w:val="000000"/>
          <w:sz w:val="28"/>
        </w:rPr>
        <w:t xml:space="preserve"> о начале или прекращении деятельности саморегулируемой организации.</w:t>
      </w:r>
    </w:p>
    <w:bookmarkStart w:name="z288" w:id="309"/>
    <w:p>
      <w:pPr>
        <w:spacing w:after="0"/>
        <w:ind w:left="0"/>
        <w:jc w:val="both"/>
      </w:pPr>
      <w:r>
        <w:rPr>
          <w:rFonts w:ascii="Times New Roman"/>
          <w:b w:val="false"/>
          <w:i w:val="false"/>
          <w:color w:val="000000"/>
          <w:sz w:val="28"/>
        </w:rPr>
        <w:t>
      37. Уведомление о начале или прекращении деятельности по оказанию услуг связи.</w:t>
      </w:r>
    </w:p>
    <w:bookmarkEnd w:id="309"/>
    <w:bookmarkStart w:name="z289" w:id="310"/>
    <w:p>
      <w:pPr>
        <w:spacing w:after="0"/>
        <w:ind w:left="0"/>
        <w:jc w:val="both"/>
      </w:pPr>
      <w:r>
        <w:rPr>
          <w:rFonts w:ascii="Times New Roman"/>
          <w:b w:val="false"/>
          <w:i w:val="false"/>
          <w:color w:val="000000"/>
          <w:sz w:val="28"/>
        </w:rPr>
        <w:t>
      38. Уведомление о начале деятельности по распространению периодических печатных изданий или интернет-ресурсов, размещающих материалы эротического характера.</w:t>
      </w:r>
    </w:p>
    <w:bookmarkEnd w:id="310"/>
    <w:bookmarkStart w:name="z169" w:id="311"/>
    <w:p>
      <w:pPr>
        <w:spacing w:after="0"/>
        <w:ind w:left="0"/>
        <w:jc w:val="both"/>
      </w:pPr>
      <w:r>
        <w:rPr>
          <w:rFonts w:ascii="Times New Roman"/>
          <w:b w:val="false"/>
          <w:i w:val="false"/>
          <w:color w:val="000000"/>
          <w:sz w:val="28"/>
        </w:rPr>
        <w:t>
      39. Уведомление о начале деятельности в качестве индивидуального предпринимателя</w:t>
      </w:r>
    </w:p>
    <w:bookmarkEnd w:id="311"/>
    <w:bookmarkStart w:name="z170" w:id="312"/>
    <w:p>
      <w:pPr>
        <w:spacing w:after="0"/>
        <w:ind w:left="0"/>
        <w:jc w:val="both"/>
      </w:pPr>
      <w:r>
        <w:rPr>
          <w:rFonts w:ascii="Times New Roman"/>
          <w:b w:val="false"/>
          <w:i w:val="false"/>
          <w:color w:val="000000"/>
          <w:sz w:val="28"/>
        </w:rPr>
        <w:t>
      40. Уведомление о начале или прекращении деятельности в качестве налогоплательщика, осуществляющего отдельные виды деятельности</w:t>
      </w:r>
    </w:p>
    <w:bookmarkEnd w:id="312"/>
    <w:bookmarkStart w:name="z296" w:id="313"/>
    <w:p>
      <w:pPr>
        <w:spacing w:after="0"/>
        <w:ind w:left="0"/>
        <w:jc w:val="both"/>
      </w:pPr>
      <w:r>
        <w:rPr>
          <w:rFonts w:ascii="Times New Roman"/>
          <w:b w:val="false"/>
          <w:i w:val="false"/>
          <w:color w:val="000000"/>
          <w:sz w:val="28"/>
        </w:rPr>
        <w:t>
      41. Уведомление о приостановлении представления налоговой отчетности или об отказе в приостановлении представления налоговой отчетности</w:t>
      </w:r>
    </w:p>
    <w:bookmarkEnd w:id="313"/>
    <w:bookmarkStart w:name="z297" w:id="31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Уведомление</w:t>
      </w:r>
      <w:r>
        <w:rPr>
          <w:rFonts w:ascii="Times New Roman"/>
          <w:b w:val="false"/>
          <w:i w:val="false"/>
          <w:color w:val="000000"/>
          <w:sz w:val="28"/>
        </w:rPr>
        <w:t xml:space="preserve"> о начале или прекращении деятельности по искусственному разведению животных, виды которых включены в приложения I и II Конвенции о международной торговле видами дикой фауны и флоры, находящимися под угрозой исчезновения</w:t>
      </w:r>
    </w:p>
    <w:bookmarkEnd w:id="314"/>
    <w:bookmarkStart w:name="z298" w:id="315"/>
    <w:p>
      <w:pPr>
        <w:spacing w:after="0"/>
        <w:ind w:left="0"/>
        <w:jc w:val="both"/>
      </w:pPr>
      <w:r>
        <w:rPr>
          <w:rFonts w:ascii="Times New Roman"/>
          <w:b w:val="false"/>
          <w:i w:val="false"/>
          <w:color w:val="000000"/>
          <w:sz w:val="28"/>
        </w:rPr>
        <w:t>
      43. Уведомление о начале или прекращении деятельности профессиональных объединений по подготовке водителей транспортных средств</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 w:id="316"/>
    <w:p>
      <w:pPr>
        <w:spacing w:after="0"/>
        <w:ind w:left="0"/>
        <w:jc w:val="both"/>
      </w:pPr>
      <w:r>
        <w:rPr>
          <w:rFonts w:ascii="Times New Roman"/>
          <w:b w:val="false"/>
          <w:i w:val="false"/>
          <w:color w:val="000000"/>
          <w:sz w:val="28"/>
        </w:rPr>
        <w:t>
      44-1. Уведомление о начале или прекращении деятельности по проведению неинтервенционных клинических исследований</w:t>
      </w:r>
    </w:p>
    <w:bookmarkEnd w:id="316"/>
    <w:bookmarkStart w:name="z300" w:id="317"/>
    <w:p>
      <w:pPr>
        <w:spacing w:after="0"/>
        <w:ind w:left="0"/>
        <w:jc w:val="both"/>
      </w:pPr>
      <w:r>
        <w:rPr>
          <w:rFonts w:ascii="Times New Roman"/>
          <w:b w:val="false"/>
          <w:i w:val="false"/>
          <w:color w:val="000000"/>
          <w:sz w:val="28"/>
        </w:rPr>
        <w:t>
      45. Уведомление о начале или прекращении деятельности по сбору (заготовке), хранению, переработке и реализации юридическими лицами лома и отходов цветных и черных металлов</w:t>
      </w:r>
    </w:p>
    <w:bookmarkEnd w:id="317"/>
    <w:bookmarkStart w:name="z301" w:id="318"/>
    <w:p>
      <w:pPr>
        <w:spacing w:after="0"/>
        <w:ind w:left="0"/>
        <w:jc w:val="both"/>
      </w:pPr>
      <w:r>
        <w:rPr>
          <w:rFonts w:ascii="Times New Roman"/>
          <w:b w:val="false"/>
          <w:i w:val="false"/>
          <w:color w:val="000000"/>
          <w:sz w:val="28"/>
        </w:rPr>
        <w:t>
      46. Уведомление о начале или прекращении деятельности автовокзалов, автостанций и пунктов обслуживания пассажиров</w:t>
      </w:r>
    </w:p>
    <w:bookmarkEnd w:id="318"/>
    <w:bookmarkStart w:name="z302" w:id="319"/>
    <w:p>
      <w:pPr>
        <w:spacing w:after="0"/>
        <w:ind w:left="0"/>
        <w:jc w:val="both"/>
      </w:pPr>
      <w:r>
        <w:rPr>
          <w:rFonts w:ascii="Times New Roman"/>
          <w:b w:val="false"/>
          <w:i w:val="false"/>
          <w:color w:val="000000"/>
          <w:sz w:val="28"/>
        </w:rPr>
        <w:t>
      47. Уведомление о начале или прекращении деятельности операторов технического осмотра</w:t>
      </w:r>
    </w:p>
    <w:bookmarkEnd w:id="319"/>
    <w:bookmarkStart w:name="z303" w:id="320"/>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Уведомление</w:t>
      </w:r>
      <w:r>
        <w:rPr>
          <w:rFonts w:ascii="Times New Roman"/>
          <w:b w:val="false"/>
          <w:i w:val="false"/>
          <w:color w:val="000000"/>
          <w:sz w:val="28"/>
        </w:rPr>
        <w:t xml:space="preserve"> о начале или прекращении деятельности по энергетической экпертизе</w:t>
      </w:r>
    </w:p>
    <w:bookmarkEnd w:id="320"/>
    <w:bookmarkStart w:name="z304" w:id="321"/>
    <w:p>
      <w:pPr>
        <w:spacing w:after="0"/>
        <w:ind w:left="0"/>
        <w:jc w:val="both"/>
      </w:pPr>
      <w:r>
        <w:rPr>
          <w:rFonts w:ascii="Times New Roman"/>
          <w:b w:val="false"/>
          <w:i w:val="false"/>
          <w:color w:val="000000"/>
          <w:sz w:val="28"/>
        </w:rPr>
        <w:t>
      49. Уведомление о начале или прекращении деятельности по энергоаудиту и переподготовки и (или) повышения квалификации кадров, осуществляющих деятельность в области энергосбережения и повышения энергоэффективности</w:t>
      </w:r>
    </w:p>
    <w:bookmarkEnd w:id="321"/>
    <w:bookmarkStart w:name="z305" w:id="322"/>
    <w:p>
      <w:pPr>
        <w:spacing w:after="0"/>
        <w:ind w:left="0"/>
        <w:jc w:val="both"/>
      </w:pPr>
      <w:r>
        <w:rPr>
          <w:rFonts w:ascii="Times New Roman"/>
          <w:b w:val="false"/>
          <w:i w:val="false"/>
          <w:color w:val="000000"/>
          <w:sz w:val="28"/>
        </w:rPr>
        <w:t>
      50. Уведомление о начале проведения научно-реставрационных работ на памятниках истории и культуры местного значения</w:t>
      </w:r>
    </w:p>
    <w:bookmarkEnd w:id="322"/>
    <w:bookmarkStart w:name="z306" w:id="323"/>
    <w:p>
      <w:pPr>
        <w:spacing w:after="0"/>
        <w:ind w:left="0"/>
        <w:jc w:val="both"/>
      </w:pPr>
      <w:r>
        <w:rPr>
          <w:rFonts w:ascii="Times New Roman"/>
          <w:b w:val="false"/>
          <w:i w:val="false"/>
          <w:color w:val="000000"/>
          <w:sz w:val="28"/>
        </w:rPr>
        <w:t>
      51. Уведомление о начале осуществления иной деятельности субъектом естественной монополии</w:t>
      </w:r>
    </w:p>
    <w:bookmarkEnd w:id="323"/>
    <w:bookmarkStart w:name="z307" w:id="324"/>
    <w:p>
      <w:pPr>
        <w:spacing w:after="0"/>
        <w:ind w:left="0"/>
        <w:jc w:val="both"/>
      </w:pPr>
      <w:r>
        <w:rPr>
          <w:rFonts w:ascii="Times New Roman"/>
          <w:b w:val="false"/>
          <w:i w:val="false"/>
          <w:color w:val="000000"/>
          <w:sz w:val="28"/>
        </w:rPr>
        <w:t>
      52. Уведомление о начале или прекращении деятельности администратора (временного администратора, реабилитационного, временного и банкротного управляющих)</w:t>
      </w:r>
    </w:p>
    <w:bookmarkEnd w:id="324"/>
    <w:bookmarkStart w:name="z308" w:id="325"/>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Уведомление</w:t>
      </w:r>
      <w:r>
        <w:rPr>
          <w:rFonts w:ascii="Times New Roman"/>
          <w:b w:val="false"/>
          <w:i w:val="false"/>
          <w:color w:val="000000"/>
          <w:sz w:val="28"/>
        </w:rPr>
        <w:t xml:space="preserve"> об утверждении финансовых продуктов финансовой организацией</w:t>
      </w:r>
    </w:p>
    <w:bookmarkEnd w:id="325"/>
    <w:bookmarkStart w:name="z309" w:id="326"/>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Уведомление</w:t>
      </w:r>
      <w:r>
        <w:rPr>
          <w:rFonts w:ascii="Times New Roman"/>
          <w:b w:val="false"/>
          <w:i w:val="false"/>
          <w:color w:val="000000"/>
          <w:sz w:val="28"/>
        </w:rPr>
        <w:t xml:space="preserve"> об утверждении услуг по предоставлению микрокредитов микрофинансовой организацией</w:t>
      </w:r>
    </w:p>
    <w:bookmarkEnd w:id="326"/>
    <w:bookmarkStart w:name="z310" w:id="327"/>
    <w:p>
      <w:pPr>
        <w:spacing w:after="0"/>
        <w:ind w:left="0"/>
        <w:jc w:val="both"/>
      </w:pPr>
      <w:r>
        <w:rPr>
          <w:rFonts w:ascii="Times New Roman"/>
          <w:b w:val="false"/>
          <w:i w:val="false"/>
          <w:color w:val="000000"/>
          <w:sz w:val="28"/>
        </w:rPr>
        <w:t>
      55. Уведомление о начале или прекращении осуществления нотариальной деятельности.</w:t>
      </w:r>
    </w:p>
    <w:bookmarkEnd w:id="327"/>
    <w:bookmarkStart w:name="z312" w:id="328"/>
    <w:p>
      <w:pPr>
        <w:spacing w:after="0"/>
        <w:ind w:left="0"/>
        <w:jc w:val="both"/>
      </w:pPr>
      <w:r>
        <w:rPr>
          <w:rFonts w:ascii="Times New Roman"/>
          <w:b w:val="false"/>
          <w:i w:val="false"/>
          <w:color w:val="000000"/>
          <w:sz w:val="28"/>
        </w:rPr>
        <w:t>
      56. Уведомление о начале или прекращении эксплуатации радиоэлектронных средств и (или) высокочастотных устройств.</w:t>
      </w:r>
    </w:p>
    <w:bookmarkEnd w:id="328"/>
    <w:bookmarkStart w:name="z836" w:id="329"/>
    <w:p>
      <w:pPr>
        <w:spacing w:after="0"/>
        <w:ind w:left="0"/>
        <w:jc w:val="both"/>
      </w:pPr>
      <w:r>
        <w:rPr>
          <w:rFonts w:ascii="Times New Roman"/>
          <w:b w:val="false"/>
          <w:i w:val="false"/>
          <w:color w:val="000000"/>
          <w:sz w:val="28"/>
        </w:rPr>
        <w:t>
      57. Уведомление о размещении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3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