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2625c" w14:textId="9d32625c">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 ратификации Соглашения о правилах лицензирования в сфере внешней торговли товарами</w:t>
      </w:r>
    </w:p>
    <w:p>
      <w:pPr>
        <w:spacing w:after="0"/>
        <w:ind w:left="0"/>
        <w:jc w:val="left"/>
      </w:pPr>
      <w:r>
        <w:rPr>
          <w:b w:val="false"/>
          <w:i w:val="false"/>
          <w:color w:val="000000"/>
          <w:sz w:val="20"/>
        </w:rPr>
        <w:t>Закон Республики Казахстан от 24 ноября 2009 года № 207-IV</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w:t>
      </w:r>
      <w:r>
        <w:rPr>
          <w:b w:val="false"/>
          <w:i w:val="false"/>
          <w:color w:val="ff0000"/>
          <w:sz w:val="20"/>
        </w:rPr>
        <w:t>Примечание РЦПИ!</w:t>
      </w:r>
      <w:r>
        <w:br/>
      </w:r>
      <w:r>
        <w:rPr>
          <w:b w:val="false"/>
          <w:i w:val="false"/>
          <w:color w:val="000000"/>
          <w:sz w:val="20"/>
        </w:rPr>
        <w:t>
</w:t>
      </w:r>
      <w:r>
        <w:rPr>
          <w:b w:val="false"/>
          <w:i w:val="false"/>
          <w:color w:val="ff0000"/>
          <w:sz w:val="20"/>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b w:val="false"/>
          <w:i w:val="false"/>
          <w:color w:val="000000"/>
          <w:sz w:val="20"/>
        </w:rPr>
        <w:t>№ 240-V</w:t>
      </w:r>
      <w:r>
        <w:rPr>
          <w:b w:val="false"/>
          <w:i w:val="false"/>
          <w:color w:val="ff0000"/>
          <w:sz w:val="20"/>
        </w:rPr>
        <w:t xml:space="preserve"> (порядок введения в действие см. </w:t>
      </w:r>
      <w:r>
        <w:rPr>
          <w:b w:val="false"/>
          <w:i w:val="false"/>
          <w:color w:val="000000"/>
          <w:sz w:val="20"/>
        </w:rPr>
        <w:t>ст. 113</w:t>
      </w:r>
      <w:r>
        <w:rPr>
          <w:b w:val="false"/>
          <w:i w:val="false"/>
          <w:color w:val="ff0000"/>
          <w:sz w:val="20"/>
        </w:rPr>
        <w:t>).</w:t>
      </w:r>
    </w:p>
    <w:p>
      <w:pPr>
        <w:spacing w:after="0"/>
        <w:ind w:left="0"/>
        <w:jc w:val="left"/>
      </w:pPr>
      <w:r>
        <w:rPr>
          <w:b w:val="false"/>
          <w:i w:val="false"/>
          <w:color w:val="000000"/>
          <w:sz w:val="20"/>
        </w:rPr>
        <w:t>
</w:t>
      </w:r>
    </w:p>
    <w:p>
      <w:pPr>
        <w:spacing w:after="0"/>
        <w:ind w:left="0"/>
        <w:jc w:val="left"/>
      </w:pPr>
      <w:r>
        <w:rPr>
          <w:b w:val="false"/>
          <w:i w:val="false"/>
          <w:color w:val="000000"/>
          <w:sz w:val="20"/>
        </w:rPr>
        <w:t>      Ратифицировать Соглашение о правилах лицензирования в сфере внешней торговли товарами, подписанное в Москве 9 июня 2009 года.</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Президент</w:t>
      </w:r>
      <w:r>
        <w:br/>
      </w:r>
      <w:r>
        <w:rPr>
          <w:b w:val="false"/>
          <w:i w:val="false"/>
          <w:color w:val="000000"/>
          <w:sz w:val="20"/>
        </w:rPr>
        <w:t>
</w:t>
      </w:r>
      <w:r>
        <w:rPr>
          <w:b w:val="false"/>
          <w:i/>
          <w:color w:val="000000"/>
          <w:sz w:val="20"/>
        </w:rPr>
        <w:t>      Республики Казахстан                       Н. Назарбаев</w:t>
      </w:r>
    </w:p>
    <w:p>
      <w:pPr>
        <w:spacing w:after="0"/>
        <w:ind w:left="0"/>
        <w:jc w:val="left"/>
      </w:pPr>
      <w:r>
        <w:rPr>
          <w:b w:val="false"/>
          <w:i w:val="false"/>
          <w:color w:val="000000"/>
          <w:sz w:val="20"/>
        </w:rPr>
        <w:t>
</w:t>
      </w:r>
    </w:p>
    <w:p>
      <w:pPr>
        <w:spacing w:after="0"/>
        <w:ind w:left="0"/>
        <w:jc w:val="left"/>
      </w:pPr>
      <w:r>
        <w:rPr>
          <w:b/>
          <w:i w:val="false"/>
          <w:color w:val="000000"/>
        </w:rPr>
        <w:t xml:space="preserve"> 
СОГЛАШЕНИЕ</w:t>
      </w:r>
      <w:r>
        <w:br/>
      </w:r>
      <w:r>
        <w:rPr>
          <w:b/>
          <w:i w:val="false"/>
          <w:color w:val="000000"/>
        </w:rPr>
        <w:t>
о правилах лицензирования в сфере внешней торговли товарами</w:t>
      </w:r>
    </w:p>
    <w:p>
      <w:pPr>
        <w:spacing w:after="0"/>
        <w:ind w:left="0"/>
        <w:jc w:val="left"/>
      </w:pPr>
      <w:r>
        <w:rPr>
          <w:b w:val="false"/>
          <w:i w:val="false"/>
          <w:color w:val="000000"/>
          <w:sz w:val="20"/>
        </w:rPr>
        <w:t>
</w:t>
      </w:r>
    </w:p>
    <w:p>
      <w:pPr>
        <w:spacing w:after="0"/>
        <w:ind w:left="0"/>
        <w:jc w:val="left"/>
      </w:pPr>
      <w:r>
        <w:rPr>
          <w:b w:val="false"/>
          <w:i w:val="false"/>
          <w:color w:val="000000"/>
          <w:sz w:val="20"/>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b w:val="false"/>
          <w:i w:val="false"/>
          <w:color w:val="000000"/>
          <w:sz w:val="20"/>
        </w:rPr>
        <w:t>
</w:t>
      </w:r>
      <w:r>
        <w:rPr>
          <w:b w:val="false"/>
          <w:i w:val="false"/>
          <w:color w:val="000000"/>
          <w:sz w:val="20"/>
        </w:rPr>
        <w:t>
      в целях реализации </w:t>
      </w:r>
      <w:r>
        <w:rPr>
          <w:b w:val="false"/>
          <w:i w:val="false"/>
          <w:color w:val="000000"/>
          <w:sz w:val="20"/>
        </w:rPr>
        <w:t>Соглашения</w:t>
      </w:r>
      <w:r>
        <w:rPr>
          <w:b w:val="false"/>
          <w:i w:val="false"/>
          <w:color w:val="000000"/>
          <w:sz w:val="20"/>
        </w:rPr>
        <w:t xml:space="preserve"> о единых мерах нетарифного регулирования в отношении третьих стран от 25 января 2008 года,</w:t>
      </w:r>
      <w:r>
        <w:br/>
      </w:r>
      <w:r>
        <w:rPr>
          <w:b w:val="false"/>
          <w:i w:val="false"/>
          <w:color w:val="000000"/>
          <w:sz w:val="20"/>
        </w:rPr>
        <w:t>
</w:t>
      </w:r>
      <w:r>
        <w:rPr>
          <w:b w:val="false"/>
          <w:i w:val="false"/>
          <w:color w:val="000000"/>
          <w:sz w:val="20"/>
        </w:rPr>
        <w:t>
      принимая во внимание намерения Сторон по установлению единого торгового режима в отношении третьих стран,</w:t>
      </w:r>
      <w:r>
        <w:br/>
      </w:r>
      <w:r>
        <w:rPr>
          <w:b w:val="false"/>
          <w:i w:val="false"/>
          <w:color w:val="000000"/>
          <w:sz w:val="20"/>
        </w:rPr>
        <w:t>
      согласились о нижеследующем: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w:t>
      </w:r>
      <w:r>
        <w:br/>
      </w:r>
      <w:r>
        <w:rPr>
          <w:b/>
          <w:i w:val="false"/>
          <w:color w:val="000000"/>
        </w:rPr>
        <w:t>
Сфера действия</w:t>
      </w:r>
    </w:p>
    <w:p>
      <w:pPr>
        <w:spacing w:after="0"/>
        <w:ind w:left="0"/>
        <w:jc w:val="left"/>
      </w:pPr>
      <w:r>
        <w:rPr>
          <w:b w:val="false"/>
          <w:i w:val="false"/>
          <w:color w:val="000000"/>
          <w:sz w:val="20"/>
        </w:rPr>
        <w:t>
</w:t>
      </w:r>
    </w:p>
    <w:p>
      <w:pPr>
        <w:spacing w:after="0"/>
        <w:ind w:left="0"/>
        <w:jc w:val="left"/>
      </w:pPr>
      <w:r>
        <w:rPr>
          <w:b w:val="false"/>
          <w:i w:val="false"/>
          <w:color w:val="000000"/>
          <w:sz w:val="20"/>
        </w:rPr>
        <w:t>
      Настоящее Соглашение определяет порядок выдачи лицензий и разрешений на экспорт и (или) импорт товаров, включенных в единый перечень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(далее - единый перечень).</w:t>
      </w:r>
      <w:r>
        <w:br/>
      </w:r>
      <w:r>
        <w:rPr>
          <w:b w:val="false"/>
          <w:i w:val="false"/>
          <w:color w:val="000000"/>
          <w:sz w:val="20"/>
        </w:rPr>
        <w:t>
</w:t>
      </w:r>
      <w:r>
        <w:rPr>
          <w:b w:val="false"/>
          <w:i w:val="false"/>
          <w:color w:val="000000"/>
          <w:sz w:val="20"/>
        </w:rPr>
        <w:t>
      Действие настоящего Соглашения не распространяется на экспорт и (или) импорт товаров, подлежащих экспортному контролю, на экспорт и импорт вооружений и военной техники, а также иной продукции военного назначения.</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w:t>
      </w:r>
      <w:r>
        <w:br/>
      </w:r>
      <w:r>
        <w:rPr>
          <w:b/>
          <w:i w:val="false"/>
          <w:color w:val="000000"/>
        </w:rPr>
        <w:t>
Основные понятия</w:t>
      </w:r>
    </w:p>
    <w:p>
      <w:pPr>
        <w:spacing w:after="0"/>
        <w:ind w:left="0"/>
        <w:jc w:val="left"/>
      </w:pPr>
      <w:r>
        <w:rPr>
          <w:b w:val="false"/>
          <w:i w:val="false"/>
          <w:color w:val="000000"/>
          <w:sz w:val="20"/>
        </w:rPr>
        <w:t>
</w:t>
      </w:r>
    </w:p>
    <w:p>
      <w:pPr>
        <w:spacing w:after="0"/>
        <w:ind w:left="0"/>
        <w:jc w:val="left"/>
      </w:pPr>
      <w:r>
        <w:rPr>
          <w:b w:val="false"/>
          <w:i w:val="false"/>
          <w:color w:val="000000"/>
          <w:sz w:val="20"/>
        </w:rPr>
        <w:t>
      В настоящем Соглашении используются понятия, определенные </w:t>
      </w:r>
      <w:r>
        <w:rPr>
          <w:b w:val="false"/>
          <w:i w:val="false"/>
          <w:color w:val="000000"/>
          <w:sz w:val="20"/>
        </w:rPr>
        <w:t>статьей 1</w:t>
      </w:r>
      <w:r>
        <w:rPr>
          <w:b w:val="false"/>
          <w:i w:val="false"/>
          <w:color w:val="000000"/>
          <w:sz w:val="20"/>
        </w:rPr>
        <w:t xml:space="preserve"> Соглашения о единых мерах нетарифного регулирования в отношении третьих стран от 25 января 2008 года, а также следующие понятия:</w:t>
      </w:r>
      <w:r>
        <w:br/>
      </w:r>
      <w:r>
        <w:rPr>
          <w:b w:val="false"/>
          <w:i w:val="false"/>
          <w:color w:val="000000"/>
          <w:sz w:val="20"/>
        </w:rPr>
        <w:t>
</w:t>
      </w:r>
      <w:r>
        <w:rPr>
          <w:b w:val="false"/>
          <w:i w:val="false"/>
          <w:color w:val="000000"/>
          <w:sz w:val="20"/>
        </w:rPr>
        <w:t>
      «генеральная лицензия» - лицензия, выдаваемая участнику внешнеторговой деятельности на основании решения Стороны и предоставляющая право на экспорт и (или) импорт отдельного вида лицензируемого товара в определенном лицензией количестве;</w:t>
      </w:r>
      <w:r>
        <w:br/>
      </w:r>
      <w:r>
        <w:rPr>
          <w:b w:val="false"/>
          <w:i w:val="false"/>
          <w:color w:val="000000"/>
          <w:sz w:val="20"/>
        </w:rPr>
        <w:t>
</w:t>
      </w:r>
      <w:r>
        <w:rPr>
          <w:b w:val="false"/>
          <w:i w:val="false"/>
          <w:color w:val="000000"/>
          <w:sz w:val="20"/>
        </w:rPr>
        <w:t>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r>
        <w:br/>
      </w:r>
      <w:r>
        <w:rPr>
          <w:b w:val="false"/>
          <w:i w:val="false"/>
          <w:color w:val="000000"/>
          <w:sz w:val="20"/>
        </w:rPr>
        <w:t>
</w:t>
      </w:r>
      <w:r>
        <w:rPr>
          <w:b w:val="false"/>
          <w:i w:val="false"/>
          <w:color w:val="000000"/>
          <w:sz w:val="20"/>
        </w:rPr>
        <w:t>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r>
        <w:br/>
      </w:r>
      <w:r>
        <w:rPr>
          <w:b w:val="false"/>
          <w:i w:val="false"/>
          <w:color w:val="000000"/>
          <w:sz w:val="20"/>
        </w:rPr>
        <w:t>
</w:t>
      </w:r>
      <w:r>
        <w:rPr>
          <w:b w:val="false"/>
          <w:i w:val="false"/>
          <w:color w:val="000000"/>
          <w:sz w:val="20"/>
        </w:rPr>
        <w:t>
      «разрешение» - разрешительный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наблюдение за экспортом и (или) импортом в определенном количестве;</w:t>
      </w:r>
      <w:r>
        <w:br/>
      </w:r>
      <w:r>
        <w:rPr>
          <w:b w:val="false"/>
          <w:i w:val="false"/>
          <w:color w:val="000000"/>
          <w:sz w:val="20"/>
        </w:rPr>
        <w:t>
</w:t>
      </w:r>
      <w:r>
        <w:rPr>
          <w:b w:val="false"/>
          <w:i w:val="false"/>
          <w:color w:val="000000"/>
          <w:sz w:val="20"/>
        </w:rPr>
        <w:t>
      «заявитель» - участник внешнеторговой деятельности, представляющий в уполномоченный государственный орган исполнительной власти государства Стороны документы в целях оформления лицензии или разрешения;</w:t>
      </w:r>
      <w:r>
        <w:br/>
      </w:r>
      <w:r>
        <w:rPr>
          <w:b w:val="false"/>
          <w:i w:val="false"/>
          <w:color w:val="000000"/>
          <w:sz w:val="20"/>
        </w:rPr>
        <w:t>
</w:t>
      </w:r>
      <w:r>
        <w:rPr>
          <w:b w:val="false"/>
          <w:i w:val="false"/>
          <w:color w:val="000000"/>
          <w:sz w:val="20"/>
        </w:rPr>
        <w:t>
      «исполнение лицензии» - фактический ввоз товаров на таможенные территории государств Сторон из третьих стран или вывоз товаров с таможенных территорий государств Сторон в третьи страны, в отношении которых произведено таможенное оформление на основании выданной лицензии.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w:t>
      </w:r>
      <w:r>
        <w:br/>
      </w:r>
      <w:r>
        <w:rPr>
          <w:b/>
          <w:i w:val="false"/>
          <w:color w:val="000000"/>
        </w:rPr>
        <w:t>
Условия и порядок выдачи лицензий</w:t>
      </w:r>
    </w:p>
    <w:p>
      <w:pPr>
        <w:spacing w:after="0"/>
        <w:ind w:left="0"/>
        <w:jc w:val="left"/>
      </w:pPr>
      <w:r>
        <w:rPr>
          <w:b w:val="false"/>
          <w:i w:val="false"/>
          <w:color w:val="000000"/>
          <w:sz w:val="20"/>
        </w:rPr>
        <w:t>
</w:t>
      </w:r>
    </w:p>
    <w:p>
      <w:pPr>
        <w:spacing w:after="0"/>
        <w:ind w:left="0"/>
        <w:jc w:val="left"/>
      </w:pPr>
      <w:r>
        <w:rPr>
          <w:b w:val="false"/>
          <w:i w:val="false"/>
          <w:color w:val="000000"/>
          <w:sz w:val="20"/>
        </w:rPr>
        <w:t>
      1. Уполномоченными государственными органами исполнительной власти государств Сторон (далее - уполномоченные органы) выдаются следующие виды лицензий:</w:t>
      </w:r>
      <w:r>
        <w:br/>
      </w:r>
      <w:r>
        <w:rPr>
          <w:b w:val="false"/>
          <w:i w:val="false"/>
          <w:color w:val="000000"/>
          <w:sz w:val="20"/>
        </w:rPr>
        <w:t>
      разовые;</w:t>
      </w:r>
      <w:r>
        <w:br/>
      </w:r>
      <w:r>
        <w:rPr>
          <w:b w:val="false"/>
          <w:i w:val="false"/>
          <w:color w:val="000000"/>
          <w:sz w:val="20"/>
        </w:rPr>
        <w:t>
      генеральные;</w:t>
      </w:r>
      <w:r>
        <w:br/>
      </w:r>
      <w:r>
        <w:rPr>
          <w:b w:val="false"/>
          <w:i w:val="false"/>
          <w:color w:val="000000"/>
          <w:sz w:val="20"/>
        </w:rPr>
        <w:t>
      исключительные.</w:t>
      </w:r>
      <w:r>
        <w:br/>
      </w:r>
      <w:r>
        <w:rPr>
          <w:b w:val="false"/>
          <w:i w:val="false"/>
          <w:color w:val="000000"/>
          <w:sz w:val="20"/>
        </w:rPr>
        <w:t>
      Выдача уполномоченным органом генеральных и исключительных лицензий осуществляется в случаях, предусмотренных решением Комиссии таможенного союза (далее - Комиссия).</w:t>
      </w:r>
      <w:r>
        <w:br/>
      </w:r>
      <w:r>
        <w:rPr>
          <w:b w:val="false"/>
          <w:i w:val="false"/>
          <w:color w:val="000000"/>
          <w:sz w:val="20"/>
        </w:rPr>
        <w:t>
</w:t>
      </w:r>
      <w:r>
        <w:rPr>
          <w:b w:val="false"/>
          <w:i w:val="false"/>
          <w:color w:val="000000"/>
          <w:sz w:val="20"/>
        </w:rPr>
        <w:t>
      2.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r>
        <w:br/>
      </w:r>
      <w:r>
        <w:rPr>
          <w:b w:val="false"/>
          <w:i w:val="false"/>
          <w:color w:val="000000"/>
          <w:sz w:val="20"/>
        </w:rPr>
        <w:t>
</w:t>
      </w:r>
      <w:r>
        <w:rPr>
          <w:b w:val="false"/>
          <w:i w:val="false"/>
          <w:color w:val="000000"/>
          <w:sz w:val="20"/>
        </w:rPr>
        <w:t>
      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r>
        <w:br/>
      </w:r>
      <w:r>
        <w:rPr>
          <w:b w:val="false"/>
          <w:i w:val="false"/>
          <w:color w:val="000000"/>
          <w:sz w:val="20"/>
        </w:rPr>
        <w:t>
</w:t>
      </w:r>
      <w:r>
        <w:rPr>
          <w:b w:val="false"/>
          <w:i w:val="false"/>
          <w:color w:val="000000"/>
          <w:sz w:val="20"/>
        </w:rPr>
        <w:t>
      Срок действия генеральной лицензии не может превышать одного года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Комиссии.</w:t>
      </w:r>
      <w:r>
        <w:br/>
      </w:r>
      <w:r>
        <w:rPr>
          <w:b w:val="false"/>
          <w:i w:val="false"/>
          <w:color w:val="000000"/>
          <w:sz w:val="20"/>
        </w:rPr>
        <w:t>
</w:t>
      </w:r>
      <w:r>
        <w:rPr>
          <w:b w:val="false"/>
          <w:i w:val="false"/>
          <w:color w:val="000000"/>
          <w:sz w:val="20"/>
        </w:rPr>
        <w:t>
      Срок действия исключительной лицензии устанавливается решением Комиссии в каждом конкретном случае.</w:t>
      </w:r>
      <w:r>
        <w:br/>
      </w:r>
      <w:r>
        <w:rPr>
          <w:b w:val="false"/>
          <w:i w:val="false"/>
          <w:color w:val="000000"/>
          <w:sz w:val="20"/>
        </w:rPr>
        <w:t>
</w:t>
      </w:r>
      <w:r>
        <w:rPr>
          <w:b w:val="false"/>
          <w:i w:val="false"/>
          <w:color w:val="000000"/>
          <w:sz w:val="20"/>
        </w:rPr>
        <w:t>
      3. Для оформления лицензии заявителем в уполномоченный орган представляются следующие документы:</w:t>
      </w:r>
      <w:r>
        <w:br/>
      </w:r>
      <w:r>
        <w:rPr>
          <w:b w:val="false"/>
          <w:i w:val="false"/>
          <w:color w:val="000000"/>
          <w:sz w:val="20"/>
        </w:rPr>
        <w:t>
      заявление о выдаче лицензии, заполненное и оформленное в соответствии с инструкцией об оформлении заявления о выдаче лицензии на экспорт и (или) импорт отдельных видов товаров и оформлении такой лицензии (далее - заявление), согласно </w:t>
      </w:r>
      <w:r>
        <w:rPr>
          <w:b w:val="false"/>
          <w:i w:val="false"/>
          <w:color w:val="000000"/>
          <w:sz w:val="20"/>
        </w:rPr>
        <w:t>приложению 1</w:t>
      </w:r>
      <w:r>
        <w:rPr>
          <w:b w:val="false"/>
          <w:i w:val="false"/>
          <w:color w:val="000000"/>
          <w:sz w:val="20"/>
        </w:rPr>
        <w:t>;</w:t>
      </w:r>
      <w:r>
        <w:br/>
      </w:r>
      <w:r>
        <w:rPr>
          <w:b w:val="false"/>
          <w:i w:val="false"/>
          <w:color w:val="000000"/>
          <w:sz w:val="20"/>
        </w:rPr>
        <w:t>
      электронная копия заявления в формате, утвержденном Комиссией, созданная с помощью программного обеспечения, разработанного Комиссией и передаваемого участникам внешнеторговой деятельности на безвозмездной основе. Участник внешнеторговой деятельности может использовать собственное программное обеспечение, которое формирует электронную копию заявления в строгом соответствии с утвержденным Комиссией форматом;</w:t>
      </w:r>
      <w:r>
        <w:br/>
      </w:r>
      <w:r>
        <w:rPr>
          <w:b w:val="false"/>
          <w:i w:val="false"/>
          <w:color w:val="000000"/>
          <w:sz w:val="20"/>
        </w:rPr>
        <w:t>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rPr>
          <w:b w:val="false"/>
          <w:i w:val="false"/>
          <w:color w:val="000000"/>
          <w:sz w:val="20"/>
        </w:rPr>
        <w:t>
      копия документа о постановке на учет в налоговом органе;</w:t>
      </w:r>
      <w:r>
        <w:br/>
      </w:r>
      <w:r>
        <w:rPr>
          <w:b w:val="false"/>
          <w:i w:val="false"/>
          <w:color w:val="000000"/>
          <w:sz w:val="20"/>
        </w:rPr>
        <w:t>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w:t>
      </w:r>
      <w:r>
        <w:br/>
      </w:r>
      <w:r>
        <w:rPr>
          <w:b w:val="false"/>
          <w:i w:val="false"/>
          <w:color w:val="000000"/>
          <w:sz w:val="20"/>
        </w:rPr>
        <w:t>
      иные документы, если они определены решением Комиссии, на основании которого введено лицензирование данного товара.</w:t>
      </w:r>
      <w:r>
        <w:br/>
      </w:r>
      <w:r>
        <w:rPr>
          <w:b w:val="false"/>
          <w:i w:val="false"/>
          <w:color w:val="000000"/>
          <w:sz w:val="20"/>
        </w:rPr>
        <w:t>
      Каждый лист представленных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w:t>
      </w:r>
      <w:r>
        <w:br/>
      </w:r>
      <w:r>
        <w:rPr>
          <w:b w:val="false"/>
          <w:i w:val="false"/>
          <w:color w:val="000000"/>
          <w:sz w:val="20"/>
        </w:rPr>
        <w:t>
      Представленные заявителем документы подлежат регистрации в уполномоченном органе.</w:t>
      </w:r>
      <w:r>
        <w:br/>
      </w:r>
      <w:r>
        <w:rPr>
          <w:b w:val="false"/>
          <w:i w:val="false"/>
          <w:color w:val="000000"/>
          <w:sz w:val="20"/>
        </w:rPr>
        <w:t>
      Лицензия выдается после представления заявителем документа, подтверждающего уплату государственной пошлины (лицензионного сбора) в порядке и размере, которые предусмотрены законодательством государства Стороны, взимаемой за выдачу лицензии.</w:t>
      </w:r>
      <w:r>
        <w:br/>
      </w:r>
      <w:r>
        <w:rPr>
          <w:b w:val="false"/>
          <w:i w:val="false"/>
          <w:color w:val="000000"/>
          <w:sz w:val="20"/>
        </w:rPr>
        <w:t>
</w:t>
      </w:r>
      <w:r>
        <w:rPr>
          <w:b w:val="false"/>
          <w:i w:val="false"/>
          <w:color w:val="000000"/>
          <w:sz w:val="20"/>
        </w:rPr>
        <w:t>
      4. В случаях, предусмотренных решением Комиссии, заявление до представления в уполномоченный орган направляется заявителем на согласование в соответствующий орган исполнительной власти государства Стороны, определенный Стороной на основании решения Комиссии.</w:t>
      </w:r>
      <w:r>
        <w:br/>
      </w:r>
      <w:r>
        <w:rPr>
          <w:b w:val="false"/>
          <w:i w:val="false"/>
          <w:color w:val="000000"/>
          <w:sz w:val="20"/>
        </w:rPr>
        <w:t>
</w:t>
      </w:r>
      <w:r>
        <w:rPr>
          <w:b w:val="false"/>
          <w:i w:val="false"/>
          <w:color w:val="000000"/>
          <w:sz w:val="20"/>
        </w:rPr>
        <w:t>
      5. Выдача лицензии или отказ в ее выдаче осуществляется уполномоченным органом на основании предусмотренных пунктом 3 настоящей статьи документов в течение 15 рабочих дней со дня подачи документов.</w:t>
      </w:r>
      <w:r>
        <w:br/>
      </w:r>
      <w:r>
        <w:rPr>
          <w:b w:val="false"/>
          <w:i w:val="false"/>
          <w:color w:val="000000"/>
          <w:sz w:val="20"/>
        </w:rPr>
        <w:t>
</w:t>
      </w:r>
      <w:r>
        <w:rPr>
          <w:b w:val="false"/>
          <w:i w:val="false"/>
          <w:color w:val="000000"/>
          <w:sz w:val="20"/>
        </w:rPr>
        <w:t>
      6. Основанием для отказа в выдаче лицензии являются:</w:t>
      </w:r>
      <w:r>
        <w:br/>
      </w:r>
      <w:r>
        <w:rPr>
          <w:b w:val="false"/>
          <w:i w:val="false"/>
          <w:color w:val="000000"/>
          <w:sz w:val="20"/>
        </w:rPr>
        <w:t>
      наличие неполных или недостоверных сведений в документах, представляемых заявителем для получения лицензии;</w:t>
      </w:r>
      <w:r>
        <w:br/>
      </w:r>
      <w:r>
        <w:rPr>
          <w:b w:val="false"/>
          <w:i w:val="false"/>
          <w:color w:val="000000"/>
          <w:sz w:val="20"/>
        </w:rPr>
        <w:t>
      несоблюдение требований, предусмотренных статьями 3 и </w:t>
      </w:r>
      <w:r>
        <w:rPr>
          <w:b w:val="false"/>
          <w:i w:val="false"/>
          <w:color w:val="000000"/>
          <w:sz w:val="20"/>
        </w:rPr>
        <w:t>5</w:t>
      </w:r>
      <w:r>
        <w:rPr>
          <w:b w:val="false"/>
          <w:i w:val="false"/>
          <w:color w:val="000000"/>
          <w:sz w:val="20"/>
        </w:rPr>
        <w:t xml:space="preserve"> настоящего Соглашения;</w:t>
      </w:r>
      <w:r>
        <w:br/>
      </w:r>
      <w:r>
        <w:rPr>
          <w:b w:val="false"/>
          <w:i w:val="false"/>
          <w:color w:val="000000"/>
          <w:sz w:val="20"/>
        </w:rPr>
        <w:t>
      прекращение или приостановление действия одного или нескольких документов, служащих основанием для выдачи лицензии;</w:t>
      </w:r>
      <w:r>
        <w:br/>
      </w:r>
      <w:r>
        <w:rPr>
          <w:b w:val="false"/>
          <w:i w:val="false"/>
          <w:color w:val="000000"/>
          <w:sz w:val="20"/>
        </w:rPr>
        <w:t>
      нарушение международных обязательств государств Сторон, которое может наступить вследствие исполнения договора (контракта), для реализации которого запрашивается лицензия;</w:t>
      </w:r>
      <w:r>
        <w:br/>
      </w:r>
      <w:r>
        <w:rPr>
          <w:b w:val="false"/>
          <w:i w:val="false"/>
          <w:color w:val="000000"/>
          <w:sz w:val="20"/>
        </w:rPr>
        <w:t>
      исчерпание квоты (в случае оформления лицензии на квотируемые товары).</w:t>
      </w:r>
      <w:r>
        <w:br/>
      </w:r>
      <w:r>
        <w:rPr>
          <w:b w:val="false"/>
          <w:i w:val="false"/>
          <w:color w:val="000000"/>
          <w:sz w:val="20"/>
        </w:rPr>
        <w:t>
      Решение об отказе в выдаче лицензии должно быть мотивированным и представляется заявителю в письменной форме.</w:t>
      </w:r>
      <w:r>
        <w:br/>
      </w:r>
      <w:r>
        <w:rPr>
          <w:b w:val="false"/>
          <w:i w:val="false"/>
          <w:color w:val="000000"/>
          <w:sz w:val="20"/>
        </w:rPr>
        <w:t>
</w:t>
      </w:r>
      <w:r>
        <w:rPr>
          <w:b w:val="false"/>
          <w:i w:val="false"/>
          <w:color w:val="000000"/>
          <w:sz w:val="20"/>
        </w:rPr>
        <w:t>
      7. Уполномоченный орган оформляет оригинал лицензии, который выдается заявителю. Заявитель до таможенного оформления товаров представляет оригинал лицензии в соответствующий таможенный орган, который при постановке </w:t>
      </w:r>
      <w:r>
        <w:rPr>
          <w:b w:val="false"/>
          <w:i w:val="false"/>
          <w:color w:val="000000"/>
          <w:sz w:val="20"/>
        </w:rPr>
        <w:t>лицензии</w:t>
      </w:r>
      <w:r>
        <w:rPr>
          <w:b w:val="false"/>
          <w:i w:val="false"/>
          <w:color w:val="000000"/>
          <w:sz w:val="20"/>
        </w:rPr>
        <w:t xml:space="preserve"> на контроль выдает заявителю ее копию с отметкой таможенного органа о постановке на контроль.</w:t>
      </w:r>
      <w:r>
        <w:br/>
      </w:r>
      <w:r>
        <w:rPr>
          <w:b w:val="false"/>
          <w:i w:val="false"/>
          <w:color w:val="000000"/>
          <w:sz w:val="20"/>
        </w:rPr>
        <w:t>
      Отсутствие лицензии является основанием для отказа в таможенном оформлении товаров таможенными органами государств Сторон.</w:t>
      </w:r>
      <w:r>
        <w:br/>
      </w:r>
      <w:r>
        <w:rPr>
          <w:b w:val="false"/>
          <w:i w:val="false"/>
          <w:color w:val="000000"/>
          <w:sz w:val="20"/>
        </w:rPr>
        <w:t>
</w:t>
      </w:r>
      <w:r>
        <w:rPr>
          <w:b w:val="false"/>
          <w:i w:val="false"/>
          <w:color w:val="000000"/>
          <w:sz w:val="20"/>
        </w:rPr>
        <w:t>
      8. Внесение изменений в выданные лицензии не допускается, в том числе по причинам технического характера.</w:t>
      </w:r>
      <w:r>
        <w:br/>
      </w:r>
      <w:r>
        <w:rPr>
          <w:b w:val="false"/>
          <w:i w:val="false"/>
          <w:color w:val="000000"/>
          <w:sz w:val="20"/>
        </w:rPr>
        <w:t>
</w:t>
      </w:r>
      <w:r>
        <w:rPr>
          <w:b w:val="false"/>
          <w:i w:val="false"/>
          <w:color w:val="000000"/>
          <w:sz w:val="20"/>
        </w:rPr>
        <w:t>
      9.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r>
        <w:br/>
      </w:r>
      <w:r>
        <w:rPr>
          <w:b w:val="false"/>
          <w:i w:val="false"/>
          <w:color w:val="000000"/>
          <w:sz w:val="20"/>
        </w:rPr>
        <w:t>
</w:t>
      </w:r>
      <w:r>
        <w:rPr>
          <w:b w:val="false"/>
          <w:i w:val="false"/>
          <w:color w:val="000000"/>
          <w:sz w:val="20"/>
        </w:rPr>
        <w:t>
      10. Уполномоченный орган вправе принять решение о прекращении или приостановлении действия лицензии в следующих случаях:</w:t>
      </w:r>
      <w:r>
        <w:br/>
      </w:r>
      <w:r>
        <w:rPr>
          <w:b w:val="false"/>
          <w:i w:val="false"/>
          <w:color w:val="000000"/>
          <w:sz w:val="20"/>
        </w:rPr>
        <w:t>
      письменное обращение заявителя;</w:t>
      </w:r>
      <w:r>
        <w:br/>
      </w:r>
      <w:r>
        <w:rPr>
          <w:b w:val="false"/>
          <w:i w:val="false"/>
          <w:color w:val="000000"/>
          <w:sz w:val="20"/>
        </w:rPr>
        <w:t>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r>
        <w:br/>
      </w:r>
      <w:r>
        <w:rPr>
          <w:b w:val="false"/>
          <w:i w:val="false"/>
          <w:color w:val="000000"/>
          <w:sz w:val="20"/>
        </w:rPr>
        <w:t>
      выявление недостоверных сведений в документах, представленных заявителем в целях получения лицензии;</w:t>
      </w:r>
      <w:r>
        <w:br/>
      </w:r>
      <w:r>
        <w:rPr>
          <w:b w:val="false"/>
          <w:i w:val="false"/>
          <w:color w:val="000000"/>
          <w:sz w:val="20"/>
        </w:rPr>
        <w:t>
      прекращение или приостановление действия одного или нескольких документов, на основании которых была выдана лицензия;</w:t>
      </w:r>
      <w:r>
        <w:br/>
      </w:r>
      <w:r>
        <w:rPr>
          <w:b w:val="false"/>
          <w:i w:val="false"/>
          <w:color w:val="000000"/>
          <w:sz w:val="20"/>
        </w:rPr>
        <w:t>
      исполнение договора (контракта), на основании которого выдана лицензия, нарушает международные обязательства государств Сторон;</w:t>
      </w:r>
      <w:r>
        <w:br/>
      </w:r>
      <w:r>
        <w:rPr>
          <w:b w:val="false"/>
          <w:i w:val="false"/>
          <w:color w:val="000000"/>
          <w:sz w:val="20"/>
        </w:rPr>
        <w:t>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r>
        <w:br/>
      </w:r>
      <w:r>
        <w:rPr>
          <w:b w:val="false"/>
          <w:i w:val="false"/>
          <w:color w:val="000000"/>
          <w:sz w:val="20"/>
        </w:rPr>
        <w:t>
      выявление допущенных при выдаче лицензии нарушений, повлекших выдачу лицензии, которая при соблюдении установленного порядка не могла быть выдана;</w:t>
      </w:r>
      <w:r>
        <w:br/>
      </w:r>
      <w:r>
        <w:rPr>
          <w:b w:val="false"/>
          <w:i w:val="false"/>
          <w:color w:val="000000"/>
          <w:sz w:val="20"/>
        </w:rPr>
        <w:t>
      несоблюдение владельцем лицензии установленных международными нормативными правовыми актами или нормативными правовыми актами государств Сторон условий выдачи лицензии;</w:t>
      </w:r>
      <w:r>
        <w:br/>
      </w:r>
      <w:r>
        <w:rPr>
          <w:b w:val="false"/>
          <w:i w:val="false"/>
          <w:color w:val="000000"/>
          <w:sz w:val="20"/>
        </w:rPr>
        <w:t>
      невыполнение владельцем лицензии пункта 12 настоящей статьи.</w:t>
      </w:r>
      <w:r>
        <w:br/>
      </w:r>
      <w:r>
        <w:rPr>
          <w:b w:val="false"/>
          <w:i w:val="false"/>
          <w:color w:val="000000"/>
          <w:sz w:val="20"/>
        </w:rPr>
        <w:t>
      Действие лицензии приостанавливается с даты принятия уполномоченным органом решения об этом.</w:t>
      </w:r>
      <w:r>
        <w:br/>
      </w:r>
      <w:r>
        <w:rPr>
          <w:b w:val="false"/>
          <w:i w:val="false"/>
          <w:color w:val="000000"/>
          <w:sz w:val="20"/>
        </w:rPr>
        <w:t>
      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r>
        <w:br/>
      </w:r>
      <w:r>
        <w:rPr>
          <w:b w:val="false"/>
          <w:i w:val="false"/>
          <w:color w:val="000000"/>
          <w:sz w:val="20"/>
        </w:rPr>
        <w:t>
      Порядок приостановления или прекращения действия лицензии определяется Комиссией.</w:t>
      </w:r>
      <w:r>
        <w:br/>
      </w:r>
      <w:r>
        <w:rPr>
          <w:b w:val="false"/>
          <w:i w:val="false"/>
          <w:color w:val="000000"/>
          <w:sz w:val="20"/>
        </w:rPr>
        <w:t>
</w:t>
      </w:r>
      <w:r>
        <w:rPr>
          <w:b w:val="false"/>
          <w:i w:val="false"/>
          <w:color w:val="000000"/>
          <w:sz w:val="20"/>
        </w:rPr>
        <w:t>
      11. В случае утраты лицензии уполномоченный орган выдает по письменному обращению заявителя и уплаты государственной пошлины (лицензионного сбора) в порядке и размере, которые предусмотрены законодательством государства Стороны дубликат лицензии, оформляемый аналогично оригиналу и содержащий запись «Дубликат».</w:t>
      </w:r>
      <w:r>
        <w:br/>
      </w:r>
      <w:r>
        <w:rPr>
          <w:b w:val="false"/>
          <w:i w:val="false"/>
          <w:color w:val="000000"/>
          <w:sz w:val="20"/>
        </w:rPr>
        <w:t>
      Обращение, в котором разъясняются причины и обстоятельства утраты лицензии, составляется в произвольной форме.</w:t>
      </w:r>
      <w:r>
        <w:br/>
      </w:r>
      <w:r>
        <w:rPr>
          <w:b w:val="false"/>
          <w:i w:val="false"/>
          <w:color w:val="000000"/>
          <w:sz w:val="20"/>
        </w:rPr>
        <w:t>
      Дубликат лицензии выдается уполномоченным органом в течение 5 рабочих дней со дня подачи обращения.</w:t>
      </w:r>
      <w:r>
        <w:br/>
      </w:r>
      <w:r>
        <w:rPr>
          <w:b w:val="false"/>
          <w:i w:val="false"/>
          <w:color w:val="000000"/>
          <w:sz w:val="20"/>
        </w:rPr>
        <w:t>
</w:t>
      </w:r>
      <w:r>
        <w:rPr>
          <w:b w:val="false"/>
          <w:i w:val="false"/>
          <w:color w:val="000000"/>
          <w:sz w:val="20"/>
        </w:rPr>
        <w:t>
      12.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r>
        <w:br/>
      </w:r>
      <w:r>
        <w:rPr>
          <w:b w:val="false"/>
          <w:i w:val="false"/>
          <w:color w:val="000000"/>
          <w:sz w:val="20"/>
        </w:rPr>
        <w:t>
      Владельцы разовых лицензий в течение 15 дней по истечении срока действия лицензии обязаны представлять в уполномоченный орган справку об исполнении лицензии.</w:t>
      </w:r>
      <w:r>
        <w:br/>
      </w:r>
      <w:r>
        <w:rPr>
          <w:b w:val="false"/>
          <w:i w:val="false"/>
          <w:color w:val="000000"/>
          <w:sz w:val="20"/>
        </w:rPr>
        <w:t>
</w:t>
      </w:r>
      <w:r>
        <w:rPr>
          <w:b w:val="false"/>
          <w:i w:val="false"/>
          <w:color w:val="000000"/>
          <w:sz w:val="20"/>
        </w:rPr>
        <w:t>
      13. При снятии лицензии с контроля соответствующий таможенный орган государства Стороны выдает заявителю на основании его письменного обращения справку об исполнении лицензии в течение 5 рабочих дней.</w:t>
      </w:r>
      <w:r>
        <w:br/>
      </w:r>
      <w:r>
        <w:rPr>
          <w:b w:val="false"/>
          <w:i w:val="false"/>
          <w:color w:val="000000"/>
          <w:sz w:val="20"/>
        </w:rPr>
        <w:t>
      Форма и порядок выдачи справки определяются Комиссией.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w:t>
      </w:r>
      <w:r>
        <w:br/>
      </w:r>
      <w:r>
        <w:rPr>
          <w:b/>
          <w:i w:val="false"/>
          <w:color w:val="000000"/>
        </w:rPr>
        <w:t>
Условия и порядок выдачи разрешений</w:t>
      </w:r>
    </w:p>
    <w:p>
      <w:pPr>
        <w:spacing w:after="0"/>
        <w:ind w:left="0"/>
        <w:jc w:val="left"/>
      </w:pPr>
      <w:r>
        <w:rPr>
          <w:b w:val="false"/>
          <w:i w:val="false"/>
          <w:color w:val="000000"/>
          <w:sz w:val="20"/>
        </w:rPr>
        <w:t>
</w:t>
      </w:r>
    </w:p>
    <w:p>
      <w:pPr>
        <w:spacing w:after="0"/>
        <w:ind w:left="0"/>
        <w:jc w:val="left"/>
      </w:pPr>
      <w:r>
        <w:rPr>
          <w:b w:val="false"/>
          <w:i w:val="false"/>
          <w:color w:val="000000"/>
          <w:sz w:val="20"/>
        </w:rPr>
        <w:t>
      1. Разрешения выдаются без ограничений всем заявителям.</w:t>
      </w:r>
      <w:r>
        <w:br/>
      </w:r>
      <w:r>
        <w:rPr>
          <w:b w:val="false"/>
          <w:i w:val="false"/>
          <w:color w:val="000000"/>
          <w:sz w:val="20"/>
        </w:rPr>
        <w:t>
</w:t>
      </w:r>
      <w:r>
        <w:rPr>
          <w:b w:val="false"/>
          <w:i w:val="false"/>
          <w:color w:val="000000"/>
          <w:sz w:val="20"/>
        </w:rPr>
        <w:t>
      2. Оформление проекта разрешения и разрешения осуществляется в соответствии с инструкцией об оформлении проекта разрешения на экспорт и (или) импорт отдельных видов товаров и оформлении такого разрешения согласно </w:t>
      </w:r>
      <w:r>
        <w:rPr>
          <w:b w:val="false"/>
          <w:i w:val="false"/>
          <w:color w:val="000000"/>
          <w:sz w:val="20"/>
        </w:rPr>
        <w:t>приложению 2</w:t>
      </w:r>
      <w:r>
        <w:rPr>
          <w:b w:val="false"/>
          <w:i w:val="false"/>
          <w:color w:val="000000"/>
          <w:sz w:val="20"/>
        </w:rPr>
        <w:t>.</w:t>
      </w:r>
      <w:r>
        <w:br/>
      </w:r>
      <w:r>
        <w:rPr>
          <w:b w:val="false"/>
          <w:i w:val="false"/>
          <w:color w:val="000000"/>
          <w:sz w:val="20"/>
        </w:rPr>
        <w:t>
</w:t>
      </w:r>
      <w:r>
        <w:rPr>
          <w:b w:val="false"/>
          <w:i w:val="false"/>
          <w:color w:val="000000"/>
          <w:sz w:val="20"/>
        </w:rPr>
        <w:t>
      3. Для получения разрешения заявитель представляет в уполномоченный орган проект разрешения в 1 экземпляре на бумажном носителе и электронную копию проекта разрешения в формате, утвержденном Комиссией, созданную с помощью программного обеспечения, разработанного Комиссией и передаваемого участникам внешнеторговой деятельности на безвозмездной основе. Участник внешнеторговой деятельности может использовать собственное программное обеспечение, которое формирует электронную копию проекта разрешения в строгом соответствии с утвержденным Комиссией форматом.</w:t>
      </w:r>
      <w:r>
        <w:br/>
      </w:r>
      <w:r>
        <w:rPr>
          <w:b w:val="false"/>
          <w:i w:val="false"/>
          <w:color w:val="000000"/>
          <w:sz w:val="20"/>
        </w:rPr>
        <w:t>
</w:t>
      </w:r>
      <w:r>
        <w:rPr>
          <w:b w:val="false"/>
          <w:i w:val="false"/>
          <w:color w:val="000000"/>
          <w:sz w:val="20"/>
        </w:rPr>
        <w:t>
      Не допускается требовать для получения разрешения представления иных документов, кроме проекта разрешения и его электронной копии.</w:t>
      </w:r>
      <w:r>
        <w:br/>
      </w:r>
      <w:r>
        <w:rPr>
          <w:b w:val="false"/>
          <w:i w:val="false"/>
          <w:color w:val="000000"/>
          <w:sz w:val="20"/>
        </w:rPr>
        <w:t>
</w:t>
      </w:r>
      <w:r>
        <w:rPr>
          <w:b w:val="false"/>
          <w:i w:val="false"/>
          <w:color w:val="000000"/>
          <w:sz w:val="20"/>
        </w:rPr>
        <w:t>
      4. Разрешение выдается в течение 3 рабочих дней со дня подачи проекта разрешения.</w:t>
      </w:r>
      <w:r>
        <w:br/>
      </w:r>
      <w:r>
        <w:rPr>
          <w:b w:val="false"/>
          <w:i w:val="false"/>
          <w:color w:val="000000"/>
          <w:sz w:val="20"/>
        </w:rPr>
        <w:t>
</w:t>
      </w:r>
      <w:r>
        <w:rPr>
          <w:b w:val="false"/>
          <w:i w:val="false"/>
          <w:color w:val="000000"/>
          <w:sz w:val="20"/>
        </w:rPr>
        <w:t>
      5. Срок действия разрешения ограничивается календарным годом, в котором выдано разрешение.</w:t>
      </w:r>
      <w:r>
        <w:br/>
      </w:r>
      <w:r>
        <w:rPr>
          <w:b w:val="false"/>
          <w:i w:val="false"/>
          <w:color w:val="000000"/>
          <w:sz w:val="20"/>
        </w:rPr>
        <w:t>
</w:t>
      </w:r>
      <w:r>
        <w:rPr>
          <w:b w:val="false"/>
          <w:i w:val="false"/>
          <w:color w:val="000000"/>
          <w:sz w:val="20"/>
        </w:rPr>
        <w:t>
      6. Внесение изменений в выданное разрешение не допускается.</w:t>
      </w:r>
      <w:r>
        <w:br/>
      </w:r>
      <w:r>
        <w:rPr>
          <w:b w:val="false"/>
          <w:i w:val="false"/>
          <w:color w:val="000000"/>
          <w:sz w:val="20"/>
        </w:rPr>
        <w:t>
</w:t>
      </w:r>
      <w:r>
        <w:rPr>
          <w:b w:val="false"/>
          <w:i w:val="false"/>
          <w:color w:val="000000"/>
          <w:sz w:val="20"/>
        </w:rPr>
        <w:t>
      7. Уполномоченный орган оформляет оригинал разрешения, который выдается заявителю или его представителю, имеющему письменное подтверждение полномочий на его получение. Заявитель до таможенного оформления товаров представляет оригинал разрешения в соответствующий таможенный орган, который при постановке разрешения на контроль выдает заявителю его копию с отметкой таможенного органа о постановке на контроль.</w:t>
      </w:r>
      <w:r>
        <w:br/>
      </w:r>
      <w:r>
        <w:rPr>
          <w:b w:val="false"/>
          <w:i w:val="false"/>
          <w:color w:val="000000"/>
          <w:sz w:val="20"/>
        </w:rPr>
        <w:t>
</w:t>
      </w:r>
      <w:r>
        <w:rPr>
          <w:b w:val="false"/>
          <w:i w:val="false"/>
          <w:color w:val="000000"/>
          <w:sz w:val="20"/>
        </w:rPr>
        <w:t>
      8. Выданные разрешения не подлежат переоформлению на других заявителей.</w:t>
      </w:r>
      <w:r>
        <w:br/>
      </w:r>
      <w:r>
        <w:rPr>
          <w:b w:val="false"/>
          <w:i w:val="false"/>
          <w:color w:val="000000"/>
          <w:sz w:val="20"/>
        </w:rPr>
        <w:t>
</w:t>
      </w:r>
      <w:r>
        <w:rPr>
          <w:b w:val="false"/>
          <w:i w:val="false"/>
          <w:color w:val="000000"/>
          <w:sz w:val="20"/>
        </w:rPr>
        <w:t>
      9. В случае утраты выданного разрешения уполномоченный орган в течение 5 рабочих дней может выдать по письменному обращению заявителя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r>
        <w:br/>
      </w:r>
      <w:r>
        <w:rPr>
          <w:b w:val="false"/>
          <w:i w:val="false"/>
          <w:color w:val="000000"/>
          <w:sz w:val="20"/>
        </w:rPr>
        <w:t>
</w:t>
      </w:r>
      <w:r>
        <w:rPr>
          <w:b w:val="false"/>
          <w:i w:val="false"/>
          <w:color w:val="000000"/>
          <w:sz w:val="20"/>
        </w:rPr>
        <w:t>
      10. При таможенном оформлении товаров, в отношении экспорта и (или) импорта которых введено наблюдение, заявитель помимо документов, необходимых для таможенных целей, предъявляет в таможенные органы оригинал разрешения.</w:t>
      </w:r>
      <w:r>
        <w:br/>
      </w:r>
      <w:r>
        <w:rPr>
          <w:b w:val="false"/>
          <w:i w:val="false"/>
          <w:color w:val="000000"/>
          <w:sz w:val="20"/>
        </w:rPr>
        <w:t>
</w:t>
      </w:r>
      <w:r>
        <w:rPr>
          <w:b w:val="false"/>
          <w:i w:val="false"/>
          <w:color w:val="000000"/>
          <w:sz w:val="20"/>
        </w:rPr>
        <w:t>
      Отсутствие разрешения является основанием для отказа в таможенном оформлении товаров таможенными органами.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w:t>
      </w:r>
      <w:r>
        <w:br/>
      </w:r>
      <w:r>
        <w:rPr>
          <w:b/>
          <w:i w:val="false"/>
          <w:color w:val="000000"/>
        </w:rPr>
        <w:t>
Общие положения</w:t>
      </w:r>
    </w:p>
    <w:p>
      <w:pPr>
        <w:spacing w:after="0"/>
        <w:ind w:left="0"/>
        <w:jc w:val="left"/>
      </w:pPr>
      <w:r>
        <w:rPr>
          <w:b w:val="false"/>
          <w:i w:val="false"/>
          <w:color w:val="000000"/>
          <w:sz w:val="20"/>
        </w:rPr>
        <w:t>
</w:t>
      </w:r>
    </w:p>
    <w:p>
      <w:pPr>
        <w:spacing w:after="0"/>
        <w:ind w:left="0"/>
        <w:jc w:val="left"/>
      </w:pPr>
      <w:r>
        <w:rPr>
          <w:b w:val="false"/>
          <w:i w:val="false"/>
          <w:color w:val="000000"/>
          <w:sz w:val="20"/>
        </w:rPr>
        <w:t>
      1. За рассмотрение заявления, выдачу лицензии или переоформление документа, подтверждающего наличие лицензии, уполномоченным органом взимается государственная пошлина (лицензионный сбор) в порядке и размере, которые предусмотрены законодательством государства Стороны. Размер государственной пошлины должен соответствовать стоимости оказываемых услуг.</w:t>
      </w:r>
      <w:r>
        <w:br/>
      </w:r>
      <w:r>
        <w:rPr>
          <w:b w:val="false"/>
          <w:i w:val="false"/>
          <w:color w:val="000000"/>
          <w:sz w:val="20"/>
        </w:rPr>
        <w:t>
</w:t>
      </w:r>
      <w:r>
        <w:rPr>
          <w:b w:val="false"/>
          <w:i w:val="false"/>
          <w:color w:val="000000"/>
          <w:sz w:val="20"/>
        </w:rPr>
        <w:t>
      2. Лицензии и разрешения выдаются на каждый товар, классифицируемый в соответствии с Единой товарной номенклатурой внешнеэкономической деятельности, в отношении которого введено лицензирование или наблюдение.</w:t>
      </w:r>
      <w:r>
        <w:br/>
      </w:r>
      <w:r>
        <w:rPr>
          <w:b w:val="false"/>
          <w:i w:val="false"/>
          <w:color w:val="000000"/>
          <w:sz w:val="20"/>
        </w:rPr>
        <w:t>
</w:t>
      </w:r>
      <w:r>
        <w:rPr>
          <w:b w:val="false"/>
          <w:i w:val="false"/>
          <w:color w:val="000000"/>
          <w:sz w:val="20"/>
        </w:rPr>
        <w:t>
      3.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 Сторон.</w:t>
      </w:r>
      <w:r>
        <w:br/>
      </w:r>
      <w:r>
        <w:rPr>
          <w:b w:val="false"/>
          <w:i w:val="false"/>
          <w:color w:val="000000"/>
          <w:sz w:val="20"/>
        </w:rPr>
        <w:t>
</w:t>
      </w:r>
      <w:r>
        <w:rPr>
          <w:b w:val="false"/>
          <w:i w:val="false"/>
          <w:color w:val="000000"/>
          <w:sz w:val="20"/>
        </w:rPr>
        <w:t>
      4.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после окончания срока действия лицензии или разрешения либо даты принятия решения о прекращении или приостановлении действия лицензии.</w:t>
      </w:r>
      <w:r>
        <w:br/>
      </w:r>
      <w:r>
        <w:rPr>
          <w:b w:val="false"/>
          <w:i w:val="false"/>
          <w:color w:val="000000"/>
          <w:sz w:val="20"/>
        </w:rPr>
        <w:t>
</w:t>
      </w:r>
      <w:r>
        <w:rPr>
          <w:b w:val="false"/>
          <w:i w:val="false"/>
          <w:color w:val="000000"/>
          <w:sz w:val="20"/>
        </w:rPr>
        <w:t>
      По истечении указанного срока документы уничтожаются в порядке, установленном законодательством государства Стороны, где были выданы лицензия или разрешение.</w:t>
      </w:r>
      <w:r>
        <w:br/>
      </w:r>
      <w:r>
        <w:rPr>
          <w:b w:val="false"/>
          <w:i w:val="false"/>
          <w:color w:val="000000"/>
          <w:sz w:val="20"/>
        </w:rPr>
        <w:t>
</w:t>
      </w:r>
      <w:r>
        <w:rPr>
          <w:b w:val="false"/>
          <w:i w:val="false"/>
          <w:color w:val="000000"/>
          <w:sz w:val="20"/>
        </w:rPr>
        <w:t>
      5. Уполномоченные органы осуществляют ведение баз данных о выданных лицензиях и разрешениях и представляют указанную информацию Комиссии в порядке и сроки, установленные Комиссией. Комиссия представляет данные о выданных лицензиях в таможенные органы государств Сторон.</w:t>
      </w:r>
      <w:r>
        <w:br/>
      </w:r>
      <w:r>
        <w:rPr>
          <w:b w:val="false"/>
          <w:i w:val="false"/>
          <w:color w:val="000000"/>
          <w:sz w:val="20"/>
        </w:rPr>
        <w:t>
</w:t>
      </w:r>
      <w:r>
        <w:rPr>
          <w:b w:val="false"/>
          <w:i w:val="false"/>
          <w:color w:val="000000"/>
          <w:sz w:val="20"/>
        </w:rPr>
        <w:t>
      6. С даты наделения Комиссии соответствующими полномочиями по применению в отношении третьих стран единых мер нетарифного регулирования, мер, затрагивающих внешнюю торговлю товарами и вводимых исходя из национальных интересов государств Сторон, а также особых видов запретов и ограничений внешней торговли товарами Комиссии предоставляется право вносить изменения в инструкцию об оформлении заявления о выдаче лицензии и оформлении лицензии на экспорт и (или) импорт отдельных видов товаров и инструкцию об оформлении проекта разрешения на экспорт и (или) импорт отдельных видов товаров и оформлении такого разрешения, предусмотренные </w:t>
      </w:r>
      <w:r>
        <w:rPr>
          <w:b w:val="false"/>
          <w:i w:val="false"/>
          <w:color w:val="000000"/>
          <w:sz w:val="20"/>
        </w:rPr>
        <w:t>приложениями 1</w:t>
      </w:r>
      <w:r>
        <w:rPr>
          <w:b w:val="false"/>
          <w:i w:val="false"/>
          <w:color w:val="000000"/>
          <w:sz w:val="20"/>
        </w:rPr>
        <w:t xml:space="preserve"> и </w:t>
      </w:r>
      <w:r>
        <w:rPr>
          <w:b w:val="false"/>
          <w:i w:val="false"/>
          <w:color w:val="000000"/>
          <w:sz w:val="20"/>
        </w:rPr>
        <w:t>2</w:t>
      </w:r>
      <w:r>
        <w:rPr>
          <w:b w:val="false"/>
          <w:i w:val="false"/>
          <w:color w:val="000000"/>
          <w:sz w:val="20"/>
        </w:rPr>
        <w:t xml:space="preserve"> к настоящему Соглашению.</w:t>
      </w:r>
    </w:p>
    <w:p>
      <w:pPr>
        <w:spacing w:after="0"/>
        <w:ind w:left="0"/>
        <w:jc w:val="left"/>
      </w:pPr>
      <w:r>
        <w:rPr>
          <w:b w:val="false"/>
          <w:i w:val="false"/>
          <w:color w:val="000000"/>
          <w:sz w:val="20"/>
        </w:rPr>
        <w:t>
</w:t>
      </w:r>
    </w:p>
    <w:p>
      <w:pPr>
        <w:spacing w:after="0"/>
        <w:ind w:left="0"/>
        <w:jc w:val="left"/>
      </w:pPr>
      <w:r>
        <w:rPr>
          <w:b/>
          <w:i w:val="false"/>
          <w:color w:val="000000"/>
        </w:rPr>
        <w:t xml:space="preserve"> 
Статья 6</w:t>
      </w:r>
      <w:r>
        <w:br/>
      </w:r>
      <w:r>
        <w:rPr>
          <w:b/>
          <w:i w:val="false"/>
          <w:color w:val="000000"/>
        </w:rPr>
        <w:t>
Разрешение споров</w:t>
      </w:r>
    </w:p>
    <w:p>
      <w:pPr>
        <w:spacing w:after="0"/>
        <w:ind w:left="0"/>
        <w:jc w:val="left"/>
      </w:pPr>
      <w:r>
        <w:rPr>
          <w:b w:val="false"/>
          <w:i w:val="false"/>
          <w:color w:val="000000"/>
          <w:sz w:val="20"/>
        </w:rPr>
        <w:t>
</w:t>
      </w:r>
    </w:p>
    <w:p>
      <w:pPr>
        <w:spacing w:after="0"/>
        <w:ind w:left="0"/>
        <w:jc w:val="left"/>
      </w:pPr>
      <w:r>
        <w:rPr>
          <w:b w:val="false"/>
          <w:i w:val="false"/>
          <w:color w:val="000000"/>
          <w:sz w:val="20"/>
        </w:rPr>
        <w:t>
      1. Споры между Сторонами, связанные с толкованием и (или) применением настоящего Соглашения, разрешаются путем проведения переговоров и консультаций.</w:t>
      </w:r>
      <w:r>
        <w:br/>
      </w:r>
      <w:r>
        <w:rPr>
          <w:b w:val="false"/>
          <w:i w:val="false"/>
          <w:color w:val="000000"/>
          <w:sz w:val="20"/>
        </w:rPr>
        <w:t>
</w:t>
      </w:r>
      <w:r>
        <w:rPr>
          <w:b w:val="false"/>
          <w:i w:val="false"/>
          <w:color w:val="000000"/>
          <w:sz w:val="20"/>
        </w:rPr>
        <w:t>
      2.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другой Стороне, то при отсутствии иной договоренности между Сторонами относительно способа его разрешения любая из Сторон передает этот спор для рассмотрения в Суд Евразийского экономического сообщества.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7</w:t>
      </w:r>
      <w:r>
        <w:br/>
      </w:r>
      <w:r>
        <w:rPr>
          <w:b/>
          <w:i w:val="false"/>
          <w:color w:val="000000"/>
        </w:rPr>
        <w:t>
Изменения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8</w:t>
      </w:r>
      <w:r>
        <w:br/>
      </w:r>
      <w:r>
        <w:rPr>
          <w:b/>
          <w:i w:val="false"/>
          <w:color w:val="000000"/>
        </w:rPr>
        <w:t>
Заключительные положения</w:t>
      </w:r>
    </w:p>
    <w:p>
      <w:pPr>
        <w:spacing w:after="0"/>
        <w:ind w:left="0"/>
        <w:jc w:val="left"/>
      </w:pPr>
      <w:r>
        <w:rPr>
          <w:b w:val="false"/>
          <w:i w:val="false"/>
          <w:color w:val="000000"/>
          <w:sz w:val="20"/>
        </w:rPr>
        <w:t>
</w:t>
      </w:r>
    </w:p>
    <w:p>
      <w:pPr>
        <w:spacing w:after="0"/>
        <w:ind w:left="0"/>
        <w:jc w:val="left"/>
      </w:pPr>
      <w:r>
        <w:rPr>
          <w:b w:val="false"/>
          <w:i w:val="false"/>
          <w:color w:val="000000"/>
          <w:sz w:val="20"/>
        </w:rPr>
        <w:t>
      Порядок вступления настоящего Соглашения в силу, присоединения к нему и выхода из него определяется </w:t>
      </w:r>
      <w:r>
        <w:rPr>
          <w:b w:val="false"/>
          <w:i w:val="false"/>
          <w:color w:val="000000"/>
          <w:sz w:val="20"/>
        </w:rPr>
        <w:t>Протоколом</w:t>
      </w:r>
      <w:r>
        <w:rPr>
          <w:b w:val="false"/>
          <w:i w:val="false"/>
          <w:color w:val="000000"/>
          <w:sz w:val="20"/>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pPr>
        <w:spacing w:after="0"/>
        <w:ind w:left="0"/>
        <w:jc w:val="left"/>
      </w:pPr>
      <w:r>
        <w:rPr>
          <w:b w:val="false"/>
          <w:i w:val="false"/>
          <w:color w:val="000000"/>
          <w:sz w:val="20"/>
        </w:rPr>
        <w:t>
</w:t>
      </w:r>
    </w:p>
    <w:p>
      <w:pPr>
        <w:spacing w:after="0"/>
        <w:ind w:left="0"/>
        <w:jc w:val="left"/>
      </w:pPr>
      <w:r>
        <w:rPr>
          <w:b w:val="false"/>
          <w:i w:val="false"/>
          <w:color w:val="000000"/>
          <w:sz w:val="20"/>
        </w:rPr>
        <w:t>      Совершено в городе Москве 9 июня 2009 года в одном подлинном экземпляре на русском языке.</w:t>
      </w:r>
      <w:r>
        <w:br/>
      </w:r>
      <w:r>
        <w:rPr>
          <w:b w:val="false"/>
          <w:i w:val="false"/>
          <w:color w:val="000000"/>
          <w:sz w:val="20"/>
        </w:rPr>
        <w:t>
      Подлинный экземпляр настоящего Соглашения хранится в Комиссии, которая, являясь его депозитарием, направит каждой Стороне его заверенную копию.</w:t>
      </w:r>
    </w:p>
    <w:p>
      <w:pPr>
        <w:spacing w:after="0"/>
        <w:ind w:left="0"/>
        <w:jc w:val="left"/>
      </w:pPr>
      <w:r>
        <w:rPr>
          <w:b w:val="false"/>
          <w:i w:val="false"/>
          <w:color w:val="000000"/>
          <w:sz w:val="20"/>
        </w:rPr>
        <w:t>
</w:t>
      </w:r>
    </w:p>
    <w:p>
      <w:pPr>
        <w:spacing w:after="0"/>
        <w:ind w:left="0"/>
        <w:jc w:val="left"/>
      </w:pPr>
      <w:r>
        <w:rPr>
          <w:b w:val="false"/>
          <w:i/>
          <w:color w:val="000000"/>
          <w:sz w:val="20"/>
        </w:rPr>
        <w:t>      За                    За                   За</w:t>
      </w:r>
      <w:r>
        <w:br/>
      </w:r>
      <w:r>
        <w:rPr>
          <w:b w:val="false"/>
          <w:i w:val="false"/>
          <w:color w:val="000000"/>
          <w:sz w:val="20"/>
        </w:rPr>
        <w:t>
</w:t>
      </w:r>
      <w:r>
        <w:rPr>
          <w:b w:val="false"/>
          <w:i/>
          <w:color w:val="000000"/>
          <w:sz w:val="20"/>
        </w:rPr>
        <w:t>Правительство          Правительство         Правительство</w:t>
      </w:r>
      <w:r>
        <w:br/>
      </w:r>
      <w:r>
        <w:rPr>
          <w:b w:val="false"/>
          <w:i w:val="false"/>
          <w:color w:val="000000"/>
          <w:sz w:val="20"/>
        </w:rPr>
        <w:t>
</w:t>
      </w:r>
      <w:r>
        <w:rPr>
          <w:b w:val="false"/>
          <w:i/>
          <w:color w:val="000000"/>
          <w:sz w:val="20"/>
        </w:rPr>
        <w:t>  Республики            Республики            Российской</w:t>
      </w:r>
      <w:r>
        <w:br/>
      </w:r>
      <w:r>
        <w:rPr>
          <w:b w:val="false"/>
          <w:i w:val="false"/>
          <w:color w:val="000000"/>
          <w:sz w:val="20"/>
        </w:rPr>
        <w:t>
</w:t>
      </w:r>
      <w:r>
        <w:rPr>
          <w:b w:val="false"/>
          <w:i/>
          <w:color w:val="000000"/>
          <w:sz w:val="20"/>
        </w:rPr>
        <w:t>   Беларусь              Казахстан            Федерации</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1       </w:t>
      </w:r>
      <w:r>
        <w:br/>
      </w:r>
      <w:r>
        <w:rPr>
          <w:b w:val="false"/>
          <w:i w:val="false"/>
          <w:color w:val="000000"/>
          <w:sz w:val="20"/>
        </w:rPr>
        <w:t xml:space="preserve">
к Соглашению о правилах   </w:t>
      </w:r>
      <w:r>
        <w:br/>
      </w:r>
      <w:r>
        <w:rPr>
          <w:b w:val="false"/>
          <w:i w:val="false"/>
          <w:color w:val="000000"/>
          <w:sz w:val="20"/>
        </w:rPr>
        <w:t>
лицензирования в сфере внешней</w:t>
      </w:r>
      <w:r>
        <w:br/>
      </w:r>
      <w:r>
        <w:rPr>
          <w:b w:val="false"/>
          <w:i w:val="false"/>
          <w:color w:val="000000"/>
          <w:sz w:val="20"/>
        </w:rPr>
        <w:t xml:space="preserve">
торговли товарами       </w:t>
      </w:r>
    </w:p>
    <w:p>
      <w:pPr>
        <w:spacing w:after="0"/>
        <w:ind w:left="0"/>
        <w:jc w:val="left"/>
      </w:pPr>
      <w:r>
        <w:rPr>
          <w:b w:val="false"/>
          <w:i w:val="false"/>
          <w:color w:val="000000"/>
          <w:sz w:val="20"/>
        </w:rPr>
        <w:t>
</w:t>
      </w:r>
    </w:p>
    <w:p>
      <w:pPr>
        <w:spacing w:after="0"/>
        <w:ind w:left="0"/>
        <w:jc w:val="left"/>
      </w:pPr>
      <w:r>
        <w:rPr>
          <w:b/>
          <w:i w:val="false"/>
          <w:color w:val="000000"/>
        </w:rPr>
        <w:t xml:space="preserve"> 
ИНСТРУКЦИЯ</w:t>
      </w:r>
      <w:r>
        <w:br/>
      </w:r>
      <w:r>
        <w:rPr>
          <w:b/>
          <w:i w:val="false"/>
          <w:color w:val="000000"/>
        </w:rPr>
        <w:t>
об оформлении заявления о выдаче лицензии на экспорт и (или)</w:t>
      </w:r>
      <w:r>
        <w:br/>
      </w:r>
      <w:r>
        <w:rPr>
          <w:b/>
          <w:i w:val="false"/>
          <w:color w:val="000000"/>
        </w:rPr>
        <w:t>
импорт отдельных видов товаров и оформлении такой лицензии</w:t>
      </w:r>
    </w:p>
    <w:p>
      <w:pPr>
        <w:spacing w:after="0"/>
        <w:ind w:left="0"/>
        <w:jc w:val="left"/>
      </w:pPr>
      <w:r>
        <w:rPr>
          <w:b w:val="false"/>
          <w:i w:val="false"/>
          <w:color w:val="000000"/>
          <w:sz w:val="20"/>
        </w:rPr>
        <w:t>
</w:t>
      </w:r>
    </w:p>
    <w:p>
      <w:pPr>
        <w:spacing w:after="0"/>
        <w:ind w:left="0"/>
        <w:jc w:val="left"/>
      </w:pPr>
      <w:r>
        <w:rPr>
          <w:b/>
          <w:i w:val="false"/>
          <w:color w:val="000000"/>
        </w:rPr>
        <w:t xml:space="preserve"> 
Общие положения</w:t>
      </w:r>
    </w:p>
    <w:p>
      <w:pPr>
        <w:spacing w:after="0"/>
        <w:ind w:left="0"/>
        <w:jc w:val="left"/>
      </w:pPr>
      <w:r>
        <w:rPr>
          <w:b w:val="false"/>
          <w:i w:val="false"/>
          <w:color w:val="000000"/>
          <w:sz w:val="20"/>
        </w:rPr>
        <w:t>
</w:t>
      </w:r>
    </w:p>
    <w:p>
      <w:pPr>
        <w:spacing w:after="0"/>
        <w:ind w:left="0"/>
        <w:jc w:val="left"/>
      </w:pPr>
      <w:r>
        <w:rPr>
          <w:b w:val="false"/>
          <w:i w:val="false"/>
          <w:color w:val="000000"/>
          <w:sz w:val="20"/>
        </w:rPr>
        <w:t>
      1. Настоящая инструкция определяет порядок оформления заявления о выдаче лицензии на экспорт или импорт отдельных видов товаров (далее соответственно - заявление, лицензия) и оформления лицензии, выдаваемых уполномоченными органами исполнительной власти государств Сторон (далее - уполномоченные органы).</w:t>
      </w:r>
      <w:r>
        <w:br/>
      </w:r>
      <w:r>
        <w:rPr>
          <w:b w:val="false"/>
          <w:i w:val="false"/>
          <w:color w:val="000000"/>
          <w:sz w:val="20"/>
        </w:rPr>
        <w:t>
</w:t>
      </w:r>
      <w:r>
        <w:rPr>
          <w:b w:val="false"/>
          <w:i w:val="false"/>
          <w:color w:val="000000"/>
          <w:sz w:val="20"/>
        </w:rPr>
        <w:t>
      2. При внесении в отдельные реквизиты кодированной информации для указания кодов применяются классификаторы нормативно-справочной информации, используемые для целей таможенного оформления (далее - классификаторы).</w:t>
      </w:r>
      <w:r>
        <w:br/>
      </w:r>
      <w:r>
        <w:rPr>
          <w:b w:val="false"/>
          <w:i w:val="false"/>
          <w:color w:val="000000"/>
          <w:sz w:val="20"/>
        </w:rPr>
        <w:t>
</w:t>
      </w:r>
      <w:r>
        <w:rPr>
          <w:b w:val="false"/>
          <w:i w:val="false"/>
          <w:color w:val="000000"/>
          <w:sz w:val="20"/>
        </w:rPr>
        <w:t>
      3. Коды информации, указанной в пункте 2 настоящей инструкции, должны располагаться в правом верхнем углу поля реквизита, границы которого выделены знаком «|» (вертикальная черта).</w:t>
      </w:r>
    </w:p>
    <w:p>
      <w:pPr>
        <w:spacing w:after="0"/>
        <w:ind w:left="0"/>
        <w:jc w:val="left"/>
      </w:pPr>
      <w:r>
        <w:rPr>
          <w:b w:val="false"/>
          <w:i w:val="false"/>
          <w:color w:val="000000"/>
          <w:sz w:val="20"/>
        </w:rPr>
        <w:t>
</w:t>
      </w:r>
    </w:p>
    <w:p>
      <w:pPr>
        <w:spacing w:after="0"/>
        <w:ind w:left="0"/>
        <w:jc w:val="left"/>
      </w:pPr>
      <w:r>
        <w:rPr>
          <w:b/>
          <w:i w:val="false"/>
          <w:color w:val="000000"/>
        </w:rPr>
        <w:t xml:space="preserve"> 
Порядок оформления заявления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4. Заявление оформляется заявителем на бумажном носителе и заполняется на печатающем устройстве по форме согласно </w:t>
      </w:r>
      <w:r>
        <w:rPr>
          <w:b w:val="false"/>
          <w:i w:val="false"/>
          <w:color w:val="000000"/>
          <w:sz w:val="20"/>
        </w:rPr>
        <w:t>приложению № 1</w:t>
      </w:r>
      <w:r>
        <w:rPr>
          <w:b w:val="false"/>
          <w:i w:val="false"/>
          <w:color w:val="000000"/>
          <w:sz w:val="20"/>
        </w:rPr>
        <w:t xml:space="preserve"> к настоящей инструкции.</w:t>
      </w:r>
      <w:r>
        <w:br/>
      </w:r>
      <w:r>
        <w:rPr>
          <w:b w:val="false"/>
          <w:i w:val="false"/>
          <w:color w:val="000000"/>
          <w:sz w:val="20"/>
        </w:rPr>
        <w:t>
</w:t>
      </w:r>
      <w:r>
        <w:rPr>
          <w:b w:val="false"/>
          <w:i w:val="false"/>
          <w:color w:val="000000"/>
          <w:sz w:val="20"/>
        </w:rPr>
        <w:t>
      5. Реквизиты заявления заполняются следующим образом:</w:t>
      </w:r>
      <w:r>
        <w:br/>
      </w:r>
      <w:r>
        <w:rPr>
          <w:b w:val="false"/>
          <w:i w:val="false"/>
          <w:color w:val="000000"/>
          <w:sz w:val="20"/>
        </w:rPr>
        <w:t>
</w:t>
      </w:r>
      <w:r>
        <w:rPr>
          <w:b w:val="false"/>
          <w:i w:val="false"/>
          <w:color w:val="000000"/>
          <w:sz w:val="20"/>
        </w:rPr>
        <w:t>
      реквизит 1. «Заявление №».</w:t>
      </w:r>
      <w:r>
        <w:br/>
      </w:r>
      <w:r>
        <w:rPr>
          <w:b w:val="false"/>
          <w:i w:val="false"/>
          <w:color w:val="000000"/>
          <w:sz w:val="20"/>
        </w:rPr>
        <w:t>
      Номер заявления содержит 13 знаков и формируется следующим образом:</w:t>
      </w:r>
      <w:r>
        <w:br/>
      </w:r>
      <w:r>
        <w:rPr>
          <w:b w:val="false"/>
          <w:i w:val="false"/>
          <w:color w:val="000000"/>
          <w:sz w:val="20"/>
        </w:rPr>
        <w:t>
      знаки 1 и 2 - код альфа 2 государства - члена таможенного союза, регистрирующего заявление (Республика Беларусь - BY, Республика Казахстан - KZ, Российская Федерация - RU);</w:t>
      </w:r>
      <w:r>
        <w:br/>
      </w:r>
      <w:r>
        <w:rPr>
          <w:b w:val="false"/>
          <w:i w:val="false"/>
          <w:color w:val="000000"/>
          <w:sz w:val="20"/>
        </w:rPr>
        <w:t>
      знаки 3 и 4 - 2 последние цифры года;</w:t>
      </w:r>
      <w:r>
        <w:br/>
      </w:r>
      <w:r>
        <w:rPr>
          <w:b w:val="false"/>
          <w:i w:val="false"/>
          <w:color w:val="000000"/>
          <w:sz w:val="20"/>
        </w:rPr>
        <w:t>
      знаки 5 - 7 - номер печати (код) уполномоченного органа, регистрирующего заявление;</w:t>
      </w:r>
      <w:r>
        <w:br/>
      </w:r>
      <w:r>
        <w:rPr>
          <w:b w:val="false"/>
          <w:i w:val="false"/>
          <w:color w:val="000000"/>
          <w:sz w:val="20"/>
        </w:rPr>
        <w:t>
      знаки 8 - 13 - порядковый номер заявления, присваиваемый уполномоченным органом в специальном журнале путем присвоения заявлению шестизначного регистрационного номера в порядке возрастания.</w:t>
      </w:r>
      <w:r>
        <w:br/>
      </w:r>
      <w:r>
        <w:rPr>
          <w:b w:val="false"/>
          <w:i w:val="false"/>
          <w:color w:val="000000"/>
          <w:sz w:val="20"/>
        </w:rPr>
        <w:t>
      Реквизит заполняется уполномоченным органом, регистрирующим заявление;</w:t>
      </w:r>
      <w:r>
        <w:br/>
      </w:r>
      <w:r>
        <w:rPr>
          <w:b w:val="false"/>
          <w:i w:val="false"/>
          <w:color w:val="000000"/>
          <w:sz w:val="20"/>
        </w:rPr>
        <w:t>
</w:t>
      </w:r>
      <w:r>
        <w:rPr>
          <w:b w:val="false"/>
          <w:i w:val="false"/>
          <w:color w:val="000000"/>
          <w:sz w:val="20"/>
        </w:rPr>
        <w:t>
      реквизите 2. «Период действия».</w:t>
      </w:r>
      <w:r>
        <w:br/>
      </w:r>
      <w:r>
        <w:rPr>
          <w:b w:val="false"/>
          <w:i w:val="false"/>
          <w:color w:val="000000"/>
          <w:sz w:val="20"/>
        </w:rPr>
        <w:t>
      Указывается запрашиваемый заявителем период действия лицензии, который оформляется следующим образом:</w:t>
      </w:r>
      <w:r>
        <w:br/>
      </w:r>
      <w:r>
        <w:rPr>
          <w:b w:val="false"/>
          <w:i w:val="false"/>
          <w:color w:val="000000"/>
          <w:sz w:val="20"/>
        </w:rPr>
        <w:t>
      с ДД.ММ.ГГГГ по ДД.ММ.ГГГГ,</w:t>
      </w:r>
      <w:r>
        <w:br/>
      </w:r>
      <w:r>
        <w:rPr>
          <w:b w:val="false"/>
          <w:i w:val="false"/>
          <w:color w:val="000000"/>
          <w:sz w:val="20"/>
        </w:rPr>
        <w:t>
      где:</w:t>
      </w:r>
      <w:r>
        <w:br/>
      </w:r>
      <w:r>
        <w:rPr>
          <w:b w:val="false"/>
          <w:i w:val="false"/>
          <w:color w:val="000000"/>
          <w:sz w:val="20"/>
        </w:rPr>
        <w:t>
      ДД - число;</w:t>
      </w:r>
      <w:r>
        <w:br/>
      </w:r>
      <w:r>
        <w:rPr>
          <w:b w:val="false"/>
          <w:i w:val="false"/>
          <w:color w:val="000000"/>
          <w:sz w:val="20"/>
        </w:rPr>
        <w:t>
      ММ - месяц;</w:t>
      </w:r>
      <w:r>
        <w:br/>
      </w:r>
      <w:r>
        <w:rPr>
          <w:b w:val="false"/>
          <w:i w:val="false"/>
          <w:color w:val="000000"/>
          <w:sz w:val="20"/>
        </w:rPr>
        <w:t>
      ГГГГ - год.</w:t>
      </w:r>
      <w:r>
        <w:br/>
      </w:r>
      <w:r>
        <w:rPr>
          <w:b w:val="false"/>
          <w:i w:val="false"/>
          <w:color w:val="000000"/>
          <w:sz w:val="20"/>
        </w:rPr>
        <w:t>
      Символы отделяются друг от друга точками (например, с 01.01.2008 по 31.12.2008);</w:t>
      </w:r>
      <w:r>
        <w:br/>
      </w:r>
      <w:r>
        <w:rPr>
          <w:b w:val="false"/>
          <w:i w:val="false"/>
          <w:color w:val="000000"/>
          <w:sz w:val="20"/>
        </w:rPr>
        <w:t>
</w:t>
      </w:r>
      <w:r>
        <w:rPr>
          <w:b w:val="false"/>
          <w:i w:val="false"/>
          <w:color w:val="000000"/>
          <w:sz w:val="20"/>
        </w:rPr>
        <w:t>
      реквизит 3. «Тип лицензии».</w:t>
      </w:r>
      <w:r>
        <w:br/>
      </w:r>
      <w:r>
        <w:rPr>
          <w:b w:val="false"/>
          <w:i w:val="false"/>
          <w:color w:val="000000"/>
          <w:sz w:val="20"/>
        </w:rPr>
        <w:t>
      Для запрашиваемого типа лицензии указывается вид лицензии и направление перемещения товара, где:</w:t>
      </w:r>
      <w:r>
        <w:br/>
      </w:r>
      <w:r>
        <w:rPr>
          <w:b w:val="false"/>
          <w:i w:val="false"/>
          <w:color w:val="000000"/>
          <w:sz w:val="20"/>
        </w:rPr>
        <w:t>
      а) вид лицензии (левая часть реквизита):</w:t>
      </w:r>
      <w:r>
        <w:br/>
      </w:r>
      <w:r>
        <w:rPr>
          <w:b w:val="false"/>
          <w:i w:val="false"/>
          <w:color w:val="000000"/>
          <w:sz w:val="20"/>
        </w:rPr>
        <w:t>
      генеральная - для оформления генеральной лицензии;</w:t>
      </w:r>
      <w:r>
        <w:br/>
      </w:r>
      <w:r>
        <w:rPr>
          <w:b w:val="false"/>
          <w:i w:val="false"/>
          <w:color w:val="000000"/>
          <w:sz w:val="20"/>
        </w:rPr>
        <w:t>
      разовая - для оформления разовой лицензии;</w:t>
      </w:r>
      <w:r>
        <w:br/>
      </w:r>
      <w:r>
        <w:rPr>
          <w:b w:val="false"/>
          <w:i w:val="false"/>
          <w:color w:val="000000"/>
          <w:sz w:val="20"/>
        </w:rPr>
        <w:t>
      исключительная - для оформления исключительной лицензии;</w:t>
      </w:r>
      <w:r>
        <w:br/>
      </w:r>
      <w:r>
        <w:rPr>
          <w:b w:val="false"/>
          <w:i w:val="false"/>
          <w:color w:val="000000"/>
          <w:sz w:val="20"/>
        </w:rPr>
        <w:t>
      б) направление перемещения товара (правая часть реквизита):</w:t>
      </w:r>
      <w:r>
        <w:br/>
      </w:r>
      <w:r>
        <w:rPr>
          <w:b w:val="false"/>
          <w:i w:val="false"/>
          <w:color w:val="000000"/>
          <w:sz w:val="20"/>
        </w:rPr>
        <w:t>
      экспорт - для оформления экспортной лицензии;</w:t>
      </w:r>
      <w:r>
        <w:br/>
      </w:r>
      <w:r>
        <w:rPr>
          <w:b w:val="false"/>
          <w:i w:val="false"/>
          <w:color w:val="000000"/>
          <w:sz w:val="20"/>
        </w:rPr>
        <w:t>
      импорт - для оформления импортной лицензии.</w:t>
      </w:r>
      <w:r>
        <w:br/>
      </w:r>
      <w:r>
        <w:rPr>
          <w:b w:val="false"/>
          <w:i w:val="false"/>
          <w:color w:val="000000"/>
          <w:sz w:val="20"/>
        </w:rPr>
        <w:t>
      Левая и правая части реквизита отделяются друг от друга знаком «|» (вертикальная черта).</w:t>
      </w:r>
      <w:r>
        <w:br/>
      </w:r>
      <w:r>
        <w:rPr>
          <w:b w:val="false"/>
          <w:i w:val="false"/>
          <w:color w:val="000000"/>
          <w:sz w:val="20"/>
        </w:rPr>
        <w:t>
</w:t>
      </w:r>
      <w:r>
        <w:rPr>
          <w:b w:val="false"/>
          <w:i w:val="false"/>
          <w:color w:val="000000"/>
          <w:sz w:val="20"/>
        </w:rPr>
        <w:t>
      реквизит 4. «Контракт».</w:t>
      </w:r>
      <w:r>
        <w:br/>
      </w:r>
      <w:r>
        <w:rPr>
          <w:b w:val="false"/>
          <w:i w:val="false"/>
          <w:color w:val="000000"/>
          <w:sz w:val="20"/>
        </w:rPr>
        <w:t>
      Указывается номер контракта (договора), дата его подписания.</w:t>
      </w:r>
      <w:r>
        <w:br/>
      </w:r>
      <w:r>
        <w:rPr>
          <w:b w:val="false"/>
          <w:i w:val="false"/>
          <w:color w:val="000000"/>
          <w:sz w:val="20"/>
        </w:rPr>
        <w:t>
      Дата указывается в соответствии с требованиями, предусмотренными реквизитом 2 настоящего раздела.</w:t>
      </w:r>
      <w:r>
        <w:br/>
      </w:r>
      <w:r>
        <w:rPr>
          <w:b w:val="false"/>
          <w:i w:val="false"/>
          <w:color w:val="000000"/>
          <w:sz w:val="20"/>
        </w:rPr>
        <w:t>
      В случае оформления заявления на генеральную и исключительную лицензии реквизит 4 не заполняется;</w:t>
      </w:r>
      <w:r>
        <w:br/>
      </w:r>
      <w:r>
        <w:rPr>
          <w:b w:val="false"/>
          <w:i w:val="false"/>
          <w:color w:val="000000"/>
          <w:sz w:val="20"/>
        </w:rPr>
        <w:t>
</w:t>
      </w:r>
      <w:r>
        <w:rPr>
          <w:b w:val="false"/>
          <w:i w:val="false"/>
          <w:color w:val="000000"/>
          <w:sz w:val="20"/>
        </w:rPr>
        <w:t>
      реквизит 5. «Заявитель».</w:t>
      </w:r>
      <w:r>
        <w:br/>
      </w:r>
      <w:r>
        <w:rPr>
          <w:b w:val="false"/>
          <w:i w:val="false"/>
          <w:color w:val="000000"/>
          <w:sz w:val="20"/>
        </w:rPr>
        <w:t>
      Указываются сведения о заявителе:</w:t>
      </w:r>
      <w:r>
        <w:br/>
      </w:r>
      <w:r>
        <w:rPr>
          <w:b w:val="false"/>
          <w:i w:val="false"/>
          <w:color w:val="000000"/>
          <w:sz w:val="20"/>
        </w:rPr>
        <w:t>
      для юридических лиц - полное официальное наименование и юридический адрес. В правом верхнем углу указывается идентификационный номер налогоплательщика;</w:t>
      </w:r>
      <w:r>
        <w:br/>
      </w:r>
      <w:r>
        <w:rPr>
          <w:b w:val="false"/>
          <w:i w:val="false"/>
          <w:color w:val="000000"/>
          <w:sz w:val="20"/>
        </w:rPr>
        <w:t>
      для индивидуальных предпринимателей и физических лиц — фамилия, имя, отчество и паспортные данные (серия, номер, когда и кем выдан, место жительства). В правом верхнем углу указывается идентификационный номер налогоплательщика;</w:t>
      </w:r>
      <w:r>
        <w:br/>
      </w:r>
      <w:r>
        <w:rPr>
          <w:b w:val="false"/>
          <w:i w:val="false"/>
          <w:color w:val="000000"/>
          <w:sz w:val="20"/>
        </w:rPr>
        <w:t>
</w:t>
      </w:r>
      <w:r>
        <w:rPr>
          <w:b w:val="false"/>
          <w:i w:val="false"/>
          <w:color w:val="000000"/>
          <w:sz w:val="20"/>
        </w:rPr>
        <w:t>
      реквизит 6.</w:t>
      </w:r>
      <w:r>
        <w:br/>
      </w:r>
      <w:r>
        <w:rPr>
          <w:b w:val="false"/>
          <w:i w:val="false"/>
          <w:color w:val="000000"/>
          <w:sz w:val="20"/>
        </w:rPr>
        <w:t>
      «Покупатель» - для оформления экспортной лицензии.</w:t>
      </w:r>
      <w:r>
        <w:br/>
      </w:r>
      <w:r>
        <w:rPr>
          <w:b w:val="false"/>
          <w:i w:val="false"/>
          <w:color w:val="000000"/>
          <w:sz w:val="20"/>
        </w:rPr>
        <w:t>
      «Продавец» — для оформления импортной лицензии.</w:t>
      </w:r>
      <w:r>
        <w:br/>
      </w:r>
      <w:r>
        <w:rPr>
          <w:b w:val="false"/>
          <w:i w:val="false"/>
          <w:color w:val="000000"/>
          <w:sz w:val="20"/>
        </w:rPr>
        <w:t>
      Указываются полное официальное наименование и полный адрес иностранного партнера, являющегося контрагентом заявителя по договору (контракту), предусматривающему передачу прав на товар, указанный в договоре (контракте), с соблюдением языка договора (контракта).</w:t>
      </w:r>
      <w:r>
        <w:br/>
      </w:r>
      <w:r>
        <w:rPr>
          <w:b w:val="false"/>
          <w:i w:val="false"/>
          <w:color w:val="000000"/>
          <w:sz w:val="20"/>
        </w:rPr>
        <w:t>
      При этом в качестве покупателя указывается иностранный партнер, получающий от заявителя права на товар, а в качестве продавца — иностранный партнер, передающий такие права заявителю.</w:t>
      </w:r>
      <w:r>
        <w:br/>
      </w:r>
      <w:r>
        <w:rPr>
          <w:b w:val="false"/>
          <w:i w:val="false"/>
          <w:color w:val="000000"/>
          <w:sz w:val="20"/>
        </w:rPr>
        <w:t>
      В случае оформления генеральной и исключительной лицензий делается запись «В соответствии с условиями контракта(ов) (договора(ов))»;</w:t>
      </w:r>
      <w:r>
        <w:br/>
      </w:r>
      <w:r>
        <w:rPr>
          <w:b w:val="false"/>
          <w:i w:val="false"/>
          <w:color w:val="000000"/>
          <w:sz w:val="20"/>
        </w:rPr>
        <w:t>
</w:t>
      </w:r>
      <w:r>
        <w:rPr>
          <w:b w:val="false"/>
          <w:i w:val="false"/>
          <w:color w:val="000000"/>
          <w:sz w:val="20"/>
        </w:rPr>
        <w:t>
      реквизит 7.</w:t>
      </w:r>
      <w:r>
        <w:br/>
      </w:r>
      <w:r>
        <w:rPr>
          <w:b w:val="false"/>
          <w:i w:val="false"/>
          <w:color w:val="000000"/>
          <w:sz w:val="20"/>
        </w:rPr>
        <w:t>
      «Страна назначения» - для оформления экспортной лицензии.</w:t>
      </w:r>
      <w:r>
        <w:br/>
      </w:r>
      <w:r>
        <w:rPr>
          <w:b w:val="false"/>
          <w:i w:val="false"/>
          <w:color w:val="000000"/>
          <w:sz w:val="20"/>
        </w:rPr>
        <w:t>
      «Страна отправления» - для оформления импортной лицензии.</w:t>
      </w:r>
      <w:r>
        <w:br/>
      </w:r>
      <w:r>
        <w:rPr>
          <w:b w:val="false"/>
          <w:i w:val="false"/>
          <w:color w:val="000000"/>
          <w:sz w:val="20"/>
        </w:rPr>
        <w:t>
      В соответствии с классификатором «Страны мира и территории» указываются наименование страны назначения (при экспорте) или страны отправления (при импорте) и код альфа 2 страны.</w:t>
      </w:r>
      <w:r>
        <w:br/>
      </w:r>
      <w:r>
        <w:rPr>
          <w:b w:val="false"/>
          <w:i w:val="false"/>
          <w:color w:val="000000"/>
          <w:sz w:val="20"/>
        </w:rPr>
        <w:t>
      В случае если в контракте (договоре) предусмотрено несколько стран назначения (отправления) или в случае оформления генеральной и исключительной лицензий, делается запись «В соответствии с условиями контракта (договора)» и код альфа 2 страны не указывается. В случае если эти несколько стран относятся к странам Европейского союза, делается запись «Страны ЕС» и код альфа 2 страны не указывается.</w:t>
      </w:r>
      <w:r>
        <w:br/>
      </w:r>
      <w:r>
        <w:rPr>
          <w:b w:val="false"/>
          <w:i w:val="false"/>
          <w:color w:val="000000"/>
          <w:sz w:val="20"/>
        </w:rPr>
        <w:t>
</w:t>
      </w:r>
      <w:r>
        <w:rPr>
          <w:b w:val="false"/>
          <w:i w:val="false"/>
          <w:color w:val="000000"/>
          <w:sz w:val="20"/>
        </w:rPr>
        <w:t>
      реквизит 8.</w:t>
      </w:r>
      <w:r>
        <w:br/>
      </w:r>
      <w:r>
        <w:rPr>
          <w:b w:val="false"/>
          <w:i w:val="false"/>
          <w:color w:val="000000"/>
          <w:sz w:val="20"/>
        </w:rPr>
        <w:t>
      «Страна покупателя» - для оформления экспортной лицензии.</w:t>
      </w:r>
      <w:r>
        <w:br/>
      </w:r>
      <w:r>
        <w:rPr>
          <w:b w:val="false"/>
          <w:i w:val="false"/>
          <w:color w:val="000000"/>
          <w:sz w:val="20"/>
        </w:rPr>
        <w:t>
      «Страна продавца» — для оформления импортной лицензии.</w:t>
      </w:r>
      <w:r>
        <w:br/>
      </w:r>
      <w:r>
        <w:rPr>
          <w:b w:val="false"/>
          <w:i w:val="false"/>
          <w:color w:val="000000"/>
          <w:sz w:val="20"/>
        </w:rPr>
        <w:t>
      В соответствии с классификатором «Страны мира и территории» указываются наименование страны покупателя (продавца) и код альфа 2 страны.</w:t>
      </w:r>
      <w:r>
        <w:br/>
      </w:r>
      <w:r>
        <w:rPr>
          <w:b w:val="false"/>
          <w:i w:val="false"/>
          <w:color w:val="000000"/>
          <w:sz w:val="20"/>
        </w:rPr>
        <w:t>
      В случае оформления генеральной и исключительной лицензий, делается запись «В соответствии с условиями контракта(ов) (договора(ов))» и код альфа 2 страны не указывается;</w:t>
      </w:r>
      <w:r>
        <w:br/>
      </w:r>
      <w:r>
        <w:rPr>
          <w:b w:val="false"/>
          <w:i w:val="false"/>
          <w:color w:val="000000"/>
          <w:sz w:val="20"/>
        </w:rPr>
        <w:t>
</w:t>
      </w:r>
      <w:r>
        <w:rPr>
          <w:b w:val="false"/>
          <w:i w:val="false"/>
          <w:color w:val="000000"/>
          <w:sz w:val="20"/>
        </w:rPr>
        <w:t>
      реквизит 9. «Валюта контракта».</w:t>
      </w:r>
      <w:r>
        <w:br/>
      </w:r>
      <w:r>
        <w:rPr>
          <w:b w:val="false"/>
          <w:i w:val="false"/>
          <w:color w:val="000000"/>
          <w:sz w:val="20"/>
        </w:rPr>
        <w:t>
      В соответствии с классификатором «Валюты мира» указываются краткое наименование валюты контракта (договора) и ее код.</w:t>
      </w:r>
      <w:r>
        <w:br/>
      </w:r>
      <w:r>
        <w:rPr>
          <w:b w:val="false"/>
          <w:i w:val="false"/>
          <w:color w:val="000000"/>
          <w:sz w:val="20"/>
        </w:rPr>
        <w:t>
      В случае оформления генеральной или исключительной лицензий делается запись «В соответствии с условиями контракта(ов) (договора(ов))» и код валюты не указывается;</w:t>
      </w:r>
      <w:r>
        <w:br/>
      </w:r>
      <w:r>
        <w:rPr>
          <w:b w:val="false"/>
          <w:i w:val="false"/>
          <w:color w:val="000000"/>
          <w:sz w:val="20"/>
        </w:rPr>
        <w:t>
</w:t>
      </w:r>
      <w:r>
        <w:rPr>
          <w:b w:val="false"/>
          <w:i w:val="false"/>
          <w:color w:val="000000"/>
          <w:sz w:val="20"/>
        </w:rPr>
        <w:t>
      реквизит 10. «Стоимость».</w:t>
      </w:r>
      <w:r>
        <w:br/>
      </w:r>
      <w:r>
        <w:rPr>
          <w:b w:val="false"/>
          <w:i w:val="false"/>
          <w:color w:val="000000"/>
          <w:sz w:val="20"/>
        </w:rPr>
        <w:t>
      Указывается стоимость товара в валюте контракта (договора).</w:t>
      </w:r>
      <w:r>
        <w:br/>
      </w:r>
      <w:r>
        <w:rPr>
          <w:b w:val="false"/>
          <w:i w:val="false"/>
          <w:color w:val="000000"/>
          <w:sz w:val="20"/>
        </w:rPr>
        <w:t>
      Если стоимость имеет дробные единицы, то она округляется до целой величины по правилам округления.</w:t>
      </w:r>
      <w:r>
        <w:br/>
      </w:r>
      <w:r>
        <w:rPr>
          <w:b w:val="false"/>
          <w:i w:val="false"/>
          <w:color w:val="000000"/>
          <w:sz w:val="20"/>
        </w:rPr>
        <w:t>
      В случае оформления генеральной и исключительной лицензий стоимость не указывается;</w:t>
      </w:r>
      <w:r>
        <w:br/>
      </w:r>
      <w:r>
        <w:rPr>
          <w:b w:val="false"/>
          <w:i w:val="false"/>
          <w:color w:val="000000"/>
          <w:sz w:val="20"/>
        </w:rPr>
        <w:t>
</w:t>
      </w:r>
      <w:r>
        <w:rPr>
          <w:b w:val="false"/>
          <w:i w:val="false"/>
          <w:color w:val="000000"/>
          <w:sz w:val="20"/>
        </w:rPr>
        <w:t>
      реквизит 11. «Статистическая стоимость».</w:t>
      </w:r>
      <w:r>
        <w:br/>
      </w:r>
      <w:r>
        <w:rPr>
          <w:b w:val="false"/>
          <w:i w:val="false"/>
          <w:color w:val="000000"/>
          <w:sz w:val="20"/>
        </w:rPr>
        <w:t>
      Указывается стоимость товара в долларах США в соответствии с договором (контрактом).</w:t>
      </w:r>
      <w:r>
        <w:br/>
      </w:r>
      <w:r>
        <w:rPr>
          <w:b w:val="false"/>
          <w:i w:val="false"/>
          <w:color w:val="000000"/>
          <w:sz w:val="20"/>
        </w:rPr>
        <w:t>
      Пересчет стоимости товара, выраженной в отличных от долларов США валютах, в доллары США производится в соответствии с паритетом валют (стоимостное соотношение валюты, указанной в контракте, к доллару США по курсу, определенному Национальным банком Стороны на дату подписания контракта (договора).</w:t>
      </w:r>
      <w:r>
        <w:br/>
      </w:r>
      <w:r>
        <w:rPr>
          <w:b w:val="false"/>
          <w:i w:val="false"/>
          <w:color w:val="000000"/>
          <w:sz w:val="20"/>
        </w:rPr>
        <w:t>
      Если стоимость имеет дробные единицы, то она округляется до целой величины по правилам округления.</w:t>
      </w:r>
      <w:r>
        <w:br/>
      </w:r>
      <w:r>
        <w:rPr>
          <w:b w:val="false"/>
          <w:i w:val="false"/>
          <w:color w:val="000000"/>
          <w:sz w:val="20"/>
        </w:rPr>
        <w:t>
      Для генеральных и исключительных лицензий указывается ориентировочная стоимость;</w:t>
      </w:r>
      <w:r>
        <w:br/>
      </w:r>
      <w:r>
        <w:rPr>
          <w:b w:val="false"/>
          <w:i w:val="false"/>
          <w:color w:val="000000"/>
          <w:sz w:val="20"/>
        </w:rPr>
        <w:t>
</w:t>
      </w:r>
      <w:r>
        <w:rPr>
          <w:b w:val="false"/>
          <w:i w:val="false"/>
          <w:color w:val="000000"/>
          <w:sz w:val="20"/>
        </w:rPr>
        <w:t>
      реквизит 12. «Страна происхождения».</w:t>
      </w:r>
      <w:r>
        <w:br/>
      </w:r>
      <w:r>
        <w:rPr>
          <w:b w:val="false"/>
          <w:i w:val="false"/>
          <w:color w:val="000000"/>
          <w:sz w:val="20"/>
        </w:rPr>
        <w:t>
      В соответствии с классификатором «Страны мира и территории» указывается наименование страны происхождения и код альфа 2 страны.</w:t>
      </w:r>
      <w:r>
        <w:br/>
      </w:r>
      <w:r>
        <w:rPr>
          <w:b w:val="false"/>
          <w:i w:val="false"/>
          <w:color w:val="000000"/>
          <w:sz w:val="20"/>
        </w:rPr>
        <w:t>
      В случае если в контракте (договоре) предусмотрено несколько стран происхождения или в случае оформления генеральной и исключительной лицензий, делается запись «В соответствии с условиями контракта(ов) (договора(ов))» и код альфа 2 страны не указывается. В случае если эти несколько стран относятся к странам Европейского союза, делается запись «Страны ЕС» и код альфа 2 страны не указывается.</w:t>
      </w:r>
      <w:r>
        <w:br/>
      </w:r>
      <w:r>
        <w:rPr>
          <w:b w:val="false"/>
          <w:i w:val="false"/>
          <w:color w:val="000000"/>
          <w:sz w:val="20"/>
        </w:rPr>
        <w:t>
      Под страной происхождения понимается страна, в которой товар был полностью произведен или подвергнут достаточной доработке (переработке).</w:t>
      </w:r>
      <w:r>
        <w:br/>
      </w:r>
      <w:r>
        <w:rPr>
          <w:b w:val="false"/>
          <w:i w:val="false"/>
          <w:color w:val="000000"/>
          <w:sz w:val="20"/>
        </w:rPr>
        <w:t>
</w:t>
      </w:r>
      <w:r>
        <w:rPr>
          <w:b w:val="false"/>
          <w:i w:val="false"/>
          <w:color w:val="000000"/>
          <w:sz w:val="20"/>
        </w:rPr>
        <w:t>
      реквизит 13. «Количество».</w:t>
      </w:r>
      <w:r>
        <w:br/>
      </w:r>
      <w:r>
        <w:rPr>
          <w:b w:val="false"/>
          <w:i w:val="false"/>
          <w:color w:val="000000"/>
          <w:sz w:val="20"/>
        </w:rPr>
        <w:t>
      Указывается количество товара в единицах измерения, предусмотренных реквизитом 14 (для весовых единиц — вес нетто).</w:t>
      </w:r>
      <w:r>
        <w:br/>
      </w:r>
      <w:r>
        <w:rPr>
          <w:b w:val="false"/>
          <w:i w:val="false"/>
          <w:color w:val="000000"/>
          <w:sz w:val="20"/>
        </w:rPr>
        <w:t>
      Под весом нетто понимается вес товара без упаковки, определяемый в соответствии с техническими регламентами и (или) нормативными документами по стандартизации и другими актами законодательства.</w:t>
      </w:r>
      <w:r>
        <w:br/>
      </w:r>
      <w:r>
        <w:rPr>
          <w:b w:val="false"/>
          <w:i w:val="false"/>
          <w:color w:val="000000"/>
          <w:sz w:val="20"/>
        </w:rPr>
        <w:t>
</w:t>
      </w:r>
      <w:r>
        <w:rPr>
          <w:b w:val="false"/>
          <w:i w:val="false"/>
          <w:color w:val="000000"/>
          <w:sz w:val="20"/>
        </w:rPr>
        <w:t>
      реквизит 14. «Единица измерения».</w:t>
      </w:r>
      <w:r>
        <w:br/>
      </w:r>
      <w:r>
        <w:rPr>
          <w:b w:val="false"/>
          <w:i w:val="false"/>
          <w:color w:val="000000"/>
          <w:sz w:val="20"/>
        </w:rPr>
        <w:t>
      В соответствии с классификатором «Единицы измерения» указывается сокращенное наименование единицы измерения товара (основной и дополнительной) в соответствии с Единой товарной номенклатурой внешнеэкономической деятельности (ЕТН ВЭД).</w:t>
      </w:r>
      <w:r>
        <w:br/>
      </w:r>
      <w:r>
        <w:rPr>
          <w:b w:val="false"/>
          <w:i w:val="false"/>
          <w:color w:val="000000"/>
          <w:sz w:val="20"/>
        </w:rPr>
        <w:t>
      При наличии 2 единиц измерения указание количества товара — построчное;</w:t>
      </w:r>
      <w:r>
        <w:br/>
      </w:r>
      <w:r>
        <w:rPr>
          <w:b w:val="false"/>
          <w:i w:val="false"/>
          <w:color w:val="000000"/>
          <w:sz w:val="20"/>
        </w:rPr>
        <w:t>
</w:t>
      </w:r>
      <w:r>
        <w:rPr>
          <w:b w:val="false"/>
          <w:i w:val="false"/>
          <w:color w:val="000000"/>
          <w:sz w:val="20"/>
        </w:rPr>
        <w:t>
      реквизит 15. «Код товара по ЕТН ВЭД и его описание».</w:t>
      </w:r>
      <w:r>
        <w:br/>
      </w:r>
      <w:r>
        <w:rPr>
          <w:b w:val="false"/>
          <w:i w:val="false"/>
          <w:color w:val="000000"/>
          <w:sz w:val="20"/>
        </w:rPr>
        <w:t>
      Указывается описание товара и его код в соответствии с ЕТН ВЭД. Описание товара должно позволять произвести идентификацию товара к одному 10-значному классификационному коду по ЕТН ВЭД. Описание товара должно включать его наименование (торговое, коммерческое или иное традиционное наименование).</w:t>
      </w:r>
      <w:r>
        <w:br/>
      </w:r>
      <w:r>
        <w:rPr>
          <w:b w:val="false"/>
          <w:i w:val="false"/>
          <w:color w:val="000000"/>
          <w:sz w:val="20"/>
        </w:rPr>
        <w:t>
      В случае если вся информация не помещается в поле реквизита 15, ее часть может быть перенесена в поле реквизита 16.</w:t>
      </w:r>
      <w:r>
        <w:br/>
      </w:r>
      <w:r>
        <w:rPr>
          <w:b w:val="false"/>
          <w:i w:val="false"/>
          <w:color w:val="000000"/>
          <w:sz w:val="20"/>
        </w:rPr>
        <w:t>
      Если к заявлению прилагается приложение по форме согласно </w:t>
      </w:r>
      <w:r>
        <w:rPr>
          <w:b w:val="false"/>
          <w:i w:val="false"/>
          <w:color w:val="000000"/>
          <w:sz w:val="20"/>
        </w:rPr>
        <w:t>приложению № 2</w:t>
      </w:r>
      <w:r>
        <w:rPr>
          <w:b w:val="false"/>
          <w:i w:val="false"/>
          <w:color w:val="000000"/>
          <w:sz w:val="20"/>
        </w:rPr>
        <w:t xml:space="preserve"> к настоящей инструкции, в поле реквизита 15 указывается описание товара, позволяющее произвести идентификацию товара к одному 10-значному классификационному коду по ЕТН ВЭД и делается запись «(см. приложение на... листах)»;</w:t>
      </w:r>
      <w:r>
        <w:br/>
      </w:r>
      <w:r>
        <w:rPr>
          <w:b w:val="false"/>
          <w:i w:val="false"/>
          <w:color w:val="000000"/>
          <w:sz w:val="20"/>
        </w:rPr>
        <w:t>
</w:t>
      </w:r>
      <w:r>
        <w:rPr>
          <w:b w:val="false"/>
          <w:i w:val="false"/>
          <w:color w:val="000000"/>
          <w:sz w:val="20"/>
        </w:rPr>
        <w:t>
      реквизит 16. «Дополнительная информация».</w:t>
      </w:r>
      <w:r>
        <w:br/>
      </w:r>
      <w:r>
        <w:rPr>
          <w:b w:val="false"/>
          <w:i w:val="false"/>
          <w:color w:val="000000"/>
          <w:sz w:val="20"/>
        </w:rPr>
        <w:t>
      Используется по мере необходимости. В поле этого реквизита могут заноситься сведения, связанные с необходимостью уточнения и расшифровки реквизитов 7, 8, 12, 13 и 14 заявления, а также номера и даты всех изменений, вносимых в контракт (договор), подписанных на день оформления заявления;</w:t>
      </w:r>
      <w:r>
        <w:br/>
      </w:r>
      <w:r>
        <w:rPr>
          <w:b w:val="false"/>
          <w:i w:val="false"/>
          <w:color w:val="000000"/>
          <w:sz w:val="20"/>
        </w:rPr>
        <w:t>
</w:t>
      </w:r>
      <w:r>
        <w:rPr>
          <w:b w:val="false"/>
          <w:i w:val="false"/>
          <w:color w:val="000000"/>
          <w:sz w:val="20"/>
        </w:rPr>
        <w:t>
      реквизит 17. «Основание для выдачи лицензии».</w:t>
      </w:r>
      <w:r>
        <w:br/>
      </w:r>
      <w:r>
        <w:rPr>
          <w:b w:val="false"/>
          <w:i w:val="false"/>
          <w:color w:val="000000"/>
          <w:sz w:val="20"/>
        </w:rPr>
        <w:t>
      Указываются:</w:t>
      </w:r>
      <w:r>
        <w:br/>
      </w:r>
      <w:r>
        <w:rPr>
          <w:b w:val="false"/>
          <w:i w:val="false"/>
          <w:color w:val="000000"/>
          <w:sz w:val="20"/>
        </w:rPr>
        <w:t>
      номера и даты решений Комиссии, номера и даты нормативных правовых актов Стороны или уполномоченных международных органов, являющихся основанием для выдачи лицензии (в случае принятия таких решений);</w:t>
      </w:r>
      <w:r>
        <w:br/>
      </w:r>
      <w:r>
        <w:rPr>
          <w:b w:val="false"/>
          <w:i w:val="false"/>
          <w:color w:val="000000"/>
          <w:sz w:val="20"/>
        </w:rPr>
        <w:t>
      номера и даты контрактов (договоров) между заявителем и производителем или потребителем товара, если в качестве заявителя выступает посредник;</w:t>
      </w:r>
      <w:r>
        <w:br/>
      </w:r>
      <w:r>
        <w:rPr>
          <w:b w:val="false"/>
          <w:i w:val="false"/>
          <w:color w:val="000000"/>
          <w:sz w:val="20"/>
        </w:rPr>
        <w:t>
      номер и дата документа, подтверждающего выделение квоты (в случае оформления лицензии на квотируемые товары);</w:t>
      </w:r>
      <w:r>
        <w:br/>
      </w:r>
      <w:r>
        <w:rPr>
          <w:b w:val="false"/>
          <w:i w:val="false"/>
          <w:color w:val="000000"/>
          <w:sz w:val="20"/>
        </w:rPr>
        <w:t>
</w:t>
      </w:r>
      <w:r>
        <w:rPr>
          <w:b w:val="false"/>
          <w:i w:val="false"/>
          <w:color w:val="000000"/>
          <w:sz w:val="20"/>
        </w:rPr>
        <w:t>
      реквизит 18. «Уполномоченное лицо заявителя».</w:t>
      </w:r>
      <w:r>
        <w:br/>
      </w:r>
      <w:r>
        <w:rPr>
          <w:b w:val="false"/>
          <w:i w:val="false"/>
          <w:color w:val="000000"/>
          <w:sz w:val="20"/>
        </w:rPr>
        <w:t>
      Ставится подпись уполномоченного лица заявителя, предусмотренного реквизитом 5, удостоверенная печатью, указываются его фамилия, инициалы, должность и дата оформления заявления.</w:t>
      </w:r>
    </w:p>
    <w:p>
      <w:pPr>
        <w:spacing w:after="0"/>
        <w:ind w:left="0"/>
        <w:jc w:val="left"/>
      </w:pPr>
      <w:r>
        <w:rPr>
          <w:b w:val="false"/>
          <w:i w:val="false"/>
          <w:color w:val="000000"/>
          <w:sz w:val="20"/>
        </w:rPr>
        <w:t>
</w:t>
      </w:r>
    </w:p>
    <w:p>
      <w:pPr>
        <w:spacing w:after="0"/>
        <w:ind w:left="0"/>
        <w:jc w:val="left"/>
      </w:pPr>
      <w:r>
        <w:rPr>
          <w:b/>
          <w:i w:val="false"/>
          <w:color w:val="000000"/>
        </w:rPr>
        <w:t xml:space="preserve"> 
Порядок оформления лицензии</w:t>
      </w:r>
    </w:p>
    <w:p>
      <w:pPr>
        <w:spacing w:after="0"/>
        <w:ind w:left="0"/>
        <w:jc w:val="left"/>
      </w:pPr>
      <w:r>
        <w:rPr>
          <w:b w:val="false"/>
          <w:i w:val="false"/>
          <w:color w:val="000000"/>
          <w:sz w:val="20"/>
        </w:rPr>
        <w:t>
</w:t>
      </w:r>
    </w:p>
    <w:p>
      <w:pPr>
        <w:spacing w:after="0"/>
        <w:ind w:left="0"/>
        <w:jc w:val="left"/>
      </w:pPr>
      <w:r>
        <w:rPr>
          <w:b w:val="false"/>
          <w:i w:val="false"/>
          <w:color w:val="000000"/>
          <w:sz w:val="20"/>
        </w:rPr>
        <w:t>
      6. Уполномоченные органы с использованием программного обеспечения, разработанного комиссией таможенного союза, оформляют лицензию по унифицированной форме согласно </w:t>
      </w:r>
      <w:r>
        <w:rPr>
          <w:b w:val="false"/>
          <w:i w:val="false"/>
          <w:color w:val="000000"/>
          <w:sz w:val="20"/>
        </w:rPr>
        <w:t>приложению № 3</w:t>
      </w:r>
      <w:r>
        <w:rPr>
          <w:b w:val="false"/>
          <w:i w:val="false"/>
          <w:color w:val="000000"/>
          <w:sz w:val="20"/>
        </w:rPr>
        <w:t xml:space="preserve"> к настоящей инструкции на специальной защищенной от подделки бумаге.</w:t>
      </w:r>
      <w:r>
        <w:br/>
      </w:r>
      <w:r>
        <w:rPr>
          <w:b w:val="false"/>
          <w:i w:val="false"/>
          <w:color w:val="000000"/>
          <w:sz w:val="20"/>
        </w:rPr>
        <w:t>
      При этом реквизиты лицензии заполняются следующим образом:</w:t>
      </w:r>
      <w:r>
        <w:br/>
      </w:r>
      <w:r>
        <w:rPr>
          <w:b w:val="false"/>
          <w:i w:val="false"/>
          <w:color w:val="000000"/>
          <w:sz w:val="20"/>
        </w:rPr>
        <w:t>
</w:t>
      </w:r>
      <w:r>
        <w:rPr>
          <w:b w:val="false"/>
          <w:i w:val="false"/>
          <w:color w:val="000000"/>
          <w:sz w:val="20"/>
        </w:rPr>
        <w:t>
      реквизит 1. «Лицензия №».</w:t>
      </w:r>
      <w:r>
        <w:br/>
      </w:r>
      <w:r>
        <w:rPr>
          <w:b w:val="false"/>
          <w:i w:val="false"/>
          <w:color w:val="000000"/>
          <w:sz w:val="20"/>
        </w:rPr>
        <w:t>
      Указывается номер лицензии.</w:t>
      </w:r>
      <w:r>
        <w:br/>
      </w:r>
      <w:r>
        <w:rPr>
          <w:b w:val="false"/>
          <w:i w:val="false"/>
          <w:color w:val="000000"/>
          <w:sz w:val="20"/>
        </w:rPr>
        <w:t>
      Номер содержит 16 знаков и формируется следующим образом:</w:t>
      </w:r>
      <w:r>
        <w:br/>
      </w:r>
      <w:r>
        <w:rPr>
          <w:b w:val="false"/>
          <w:i w:val="false"/>
          <w:color w:val="000000"/>
          <w:sz w:val="20"/>
        </w:rPr>
        <w:t>
      знаки 1 - 3 - номер списка (категории) товара, на основании которого определяется порядок оформления заявления;</w:t>
      </w:r>
      <w:r>
        <w:br/>
      </w:r>
      <w:r>
        <w:rPr>
          <w:b w:val="false"/>
          <w:i w:val="false"/>
          <w:color w:val="000000"/>
          <w:sz w:val="20"/>
        </w:rPr>
        <w:t>
      знаки 4 и 5 - код альфа 2 государства — члена таможенного союза, регистрирующего заявление (Республика Беларусь — BY, Республика Казахстан - KZ, Российская Федерация - RU);</w:t>
      </w:r>
      <w:r>
        <w:br/>
      </w:r>
      <w:r>
        <w:rPr>
          <w:b w:val="false"/>
          <w:i w:val="false"/>
          <w:color w:val="000000"/>
          <w:sz w:val="20"/>
        </w:rPr>
        <w:t>
      знаки 6 и 7 - 2 последние цифры года;</w:t>
      </w:r>
      <w:r>
        <w:br/>
      </w:r>
      <w:r>
        <w:rPr>
          <w:b w:val="false"/>
          <w:i w:val="false"/>
          <w:color w:val="000000"/>
          <w:sz w:val="20"/>
        </w:rPr>
        <w:t>
      знаки 8 - 10 - номер печати (код) уполномоченного органа, регистрирующего заявление;</w:t>
      </w:r>
      <w:r>
        <w:br/>
      </w:r>
      <w:r>
        <w:rPr>
          <w:b w:val="false"/>
          <w:i w:val="false"/>
          <w:color w:val="000000"/>
          <w:sz w:val="20"/>
        </w:rPr>
        <w:t>
      знаки 11 - 16 — порядковый номер заявления, присвоенный уполномоченным органом в специальном журнале регистрации заявлений;</w:t>
      </w:r>
      <w:r>
        <w:br/>
      </w:r>
      <w:r>
        <w:rPr>
          <w:b w:val="false"/>
          <w:i w:val="false"/>
          <w:color w:val="000000"/>
          <w:sz w:val="20"/>
        </w:rPr>
        <w:t>
</w:t>
      </w:r>
      <w:r>
        <w:rPr>
          <w:b w:val="false"/>
          <w:i w:val="false"/>
          <w:color w:val="000000"/>
          <w:sz w:val="20"/>
        </w:rPr>
        <w:t>
      реквизит 2. «Период действия».</w:t>
      </w:r>
      <w:r>
        <w:br/>
      </w:r>
      <w:r>
        <w:rPr>
          <w:b w:val="false"/>
          <w:i w:val="false"/>
          <w:color w:val="000000"/>
          <w:sz w:val="20"/>
        </w:rPr>
        <w:t>
      Указывается период действия лицензии (заполняется по аналогии с реквизитом 2 заявления, указанного в </w:t>
      </w:r>
      <w:r>
        <w:rPr>
          <w:b w:val="false"/>
          <w:i w:val="false"/>
          <w:color w:val="000000"/>
          <w:sz w:val="20"/>
        </w:rPr>
        <w:t>пункте 5</w:t>
      </w:r>
      <w:r>
        <w:rPr>
          <w:b w:val="false"/>
          <w:i w:val="false"/>
          <w:color w:val="000000"/>
          <w:sz w:val="20"/>
        </w:rPr>
        <w:t xml:space="preserve"> настоящей инструкции);</w:t>
      </w:r>
      <w:r>
        <w:br/>
      </w:r>
      <w:r>
        <w:rPr>
          <w:b w:val="false"/>
          <w:i w:val="false"/>
          <w:color w:val="000000"/>
          <w:sz w:val="20"/>
        </w:rPr>
        <w:t>
</w:t>
      </w:r>
      <w:r>
        <w:rPr>
          <w:b w:val="false"/>
          <w:i w:val="false"/>
          <w:color w:val="000000"/>
          <w:sz w:val="20"/>
        </w:rPr>
        <w:t>
      реквизит 3. «Тип лицензии».</w:t>
      </w:r>
      <w:r>
        <w:br/>
      </w:r>
      <w:r>
        <w:rPr>
          <w:b w:val="false"/>
          <w:i w:val="false"/>
          <w:color w:val="000000"/>
          <w:sz w:val="20"/>
        </w:rPr>
        <w:t>
      Указывается вид лицензии и направление перемещения товара (реквизит заполняется по аналогии с реквизитом 3 заявления, указанного в пункте 5 настоящей инструкции);</w:t>
      </w:r>
      <w:r>
        <w:br/>
      </w:r>
      <w:r>
        <w:rPr>
          <w:b w:val="false"/>
          <w:i w:val="false"/>
          <w:color w:val="000000"/>
          <w:sz w:val="20"/>
        </w:rPr>
        <w:t>
</w:t>
      </w:r>
      <w:r>
        <w:rPr>
          <w:b w:val="false"/>
          <w:i w:val="false"/>
          <w:color w:val="000000"/>
          <w:sz w:val="20"/>
        </w:rPr>
        <w:t>
      реквизиты 4 - 14 и 16 заполняются по аналогии с реквизитами 4 — 14 и 16 заявления, указанными в пункте 5 настоящей инструкции.</w:t>
      </w:r>
      <w:r>
        <w:br/>
      </w:r>
      <w:r>
        <w:rPr>
          <w:b w:val="false"/>
          <w:i w:val="false"/>
          <w:color w:val="000000"/>
          <w:sz w:val="20"/>
        </w:rPr>
        <w:t>
</w:t>
      </w:r>
      <w:r>
        <w:rPr>
          <w:b w:val="false"/>
          <w:i w:val="false"/>
          <w:color w:val="000000"/>
          <w:sz w:val="20"/>
        </w:rPr>
        <w:t>
      реквизит 15. «Код товара по ЕТН ВЭД и его описание».</w:t>
      </w:r>
      <w:r>
        <w:br/>
      </w:r>
      <w:r>
        <w:rPr>
          <w:b w:val="false"/>
          <w:i w:val="false"/>
          <w:color w:val="000000"/>
          <w:sz w:val="20"/>
        </w:rPr>
        <w:t>
      Указывается описание товара и его код в соответствии с ЕТН ВЭД (реквизит заполняется по аналогии с реквизитом 15 заявления, указанного в пункте 5 настоящей инструкции).</w:t>
      </w:r>
      <w:r>
        <w:br/>
      </w:r>
      <w:r>
        <w:rPr>
          <w:b w:val="false"/>
          <w:i w:val="false"/>
          <w:color w:val="000000"/>
          <w:sz w:val="20"/>
        </w:rPr>
        <w:t>
</w:t>
      </w:r>
      <w:r>
        <w:rPr>
          <w:b w:val="false"/>
          <w:i w:val="false"/>
          <w:color w:val="000000"/>
          <w:sz w:val="20"/>
        </w:rPr>
        <w:t>
      Если к лицензии прилагается приложение по форме согласно </w:t>
      </w:r>
      <w:r>
        <w:rPr>
          <w:b w:val="false"/>
          <w:i w:val="false"/>
          <w:color w:val="000000"/>
          <w:sz w:val="20"/>
        </w:rPr>
        <w:t>приложению № 4</w:t>
      </w:r>
      <w:r>
        <w:rPr>
          <w:b w:val="false"/>
          <w:i w:val="false"/>
          <w:color w:val="000000"/>
          <w:sz w:val="20"/>
        </w:rPr>
        <w:t xml:space="preserve"> к настоящей инструкции, в поле реквизита 15 указывается описание товара, позволяющее произвести идентификацию товара к одному 10-значному классификационному коду по ЕТН ВЭД и делается запись «(см. приложение на... листах)»;</w:t>
      </w:r>
      <w:r>
        <w:br/>
      </w:r>
      <w:r>
        <w:rPr>
          <w:b w:val="false"/>
          <w:i w:val="false"/>
          <w:color w:val="000000"/>
          <w:sz w:val="20"/>
        </w:rPr>
        <w:t>
</w:t>
      </w:r>
      <w:r>
        <w:rPr>
          <w:b w:val="false"/>
          <w:i w:val="false"/>
          <w:color w:val="000000"/>
          <w:sz w:val="20"/>
        </w:rPr>
        <w:t>
      реквизит 17. «Основание для выдачи лицензии».</w:t>
      </w:r>
      <w:r>
        <w:br/>
      </w:r>
      <w:r>
        <w:rPr>
          <w:b w:val="false"/>
          <w:i w:val="false"/>
          <w:color w:val="000000"/>
          <w:sz w:val="20"/>
        </w:rPr>
        <w:t>
      Указываются:</w:t>
      </w:r>
      <w:r>
        <w:br/>
      </w:r>
      <w:r>
        <w:rPr>
          <w:b w:val="false"/>
          <w:i w:val="false"/>
          <w:color w:val="000000"/>
          <w:sz w:val="20"/>
        </w:rPr>
        <w:t>
      номера и даты решений Комиссии, номера и даты нормативных правовых актов Стороны или уполномоченных международных органов, являющихся основанием для выдачи лицензии (в случае принятия таких решений);</w:t>
      </w:r>
      <w:r>
        <w:br/>
      </w:r>
      <w:r>
        <w:rPr>
          <w:b w:val="false"/>
          <w:i w:val="false"/>
          <w:color w:val="000000"/>
          <w:sz w:val="20"/>
        </w:rPr>
        <w:t>
      номера и даты контрактов (договоров) между заявителем и производителем или потребителем товара, если в качестве заявителя выступает посредник;</w:t>
      </w:r>
      <w:r>
        <w:br/>
      </w:r>
      <w:r>
        <w:rPr>
          <w:b w:val="false"/>
          <w:i w:val="false"/>
          <w:color w:val="000000"/>
          <w:sz w:val="20"/>
        </w:rPr>
        <w:t>
      номер и дата документа, подтверждающего выделение квоты, (в случае оформления лицензии на квотируемые товары);</w:t>
      </w:r>
      <w:r>
        <w:br/>
      </w:r>
      <w:r>
        <w:rPr>
          <w:b w:val="false"/>
          <w:i w:val="false"/>
          <w:color w:val="000000"/>
          <w:sz w:val="20"/>
        </w:rPr>
        <w:t>
      другая необходимая информация, обосновывающая выдачу лицензии;</w:t>
      </w:r>
      <w:r>
        <w:br/>
      </w:r>
      <w:r>
        <w:rPr>
          <w:b w:val="false"/>
          <w:i w:val="false"/>
          <w:color w:val="000000"/>
          <w:sz w:val="20"/>
        </w:rPr>
        <w:t>
</w:t>
      </w:r>
      <w:r>
        <w:rPr>
          <w:b w:val="false"/>
          <w:i w:val="false"/>
          <w:color w:val="000000"/>
          <w:sz w:val="20"/>
        </w:rPr>
        <w:t>
      реквизит 18. «Уполномоченное лицо».</w:t>
      </w:r>
      <w:r>
        <w:br/>
      </w:r>
      <w:r>
        <w:rPr>
          <w:b w:val="false"/>
          <w:i w:val="false"/>
          <w:color w:val="000000"/>
          <w:sz w:val="20"/>
        </w:rPr>
        <w:t>
      Ставится подпись должностного лица уполномоченного органа, уполномоченного подписывать лицензию, удостоверенная печатью, указываются его фамилия, инициалы, должность и дата подписания.</w:t>
      </w:r>
      <w:r>
        <w:br/>
      </w:r>
      <w:r>
        <w:rPr>
          <w:b w:val="false"/>
          <w:i w:val="false"/>
          <w:color w:val="000000"/>
          <w:sz w:val="20"/>
        </w:rPr>
        <w:t>
</w:t>
      </w:r>
      <w:r>
        <w:rPr>
          <w:b w:val="false"/>
          <w:i w:val="false"/>
          <w:color w:val="000000"/>
          <w:sz w:val="20"/>
        </w:rPr>
        <w:t>
      7. В целях дополнительной защиты от подделки внизу бланка лицензии за пределами заполненных граф может располагаться штриховой код, содержащий данные, предусмотренные основными реквизитами лицензии.</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1           </w:t>
      </w:r>
      <w:r>
        <w:br/>
      </w:r>
      <w:r>
        <w:rPr>
          <w:b w:val="false"/>
          <w:i w:val="false"/>
          <w:color w:val="000000"/>
          <w:sz w:val="20"/>
        </w:rPr>
        <w:t>
к инструкции об оформлении заявления</w:t>
      </w:r>
      <w:r>
        <w:br/>
      </w:r>
      <w:r>
        <w:rPr>
          <w:b w:val="false"/>
          <w:i w:val="false"/>
          <w:color w:val="000000"/>
          <w:sz w:val="20"/>
        </w:rPr>
        <w:t>
о выдаче лицензии на экспорт и (или)</w:t>
      </w:r>
      <w:r>
        <w:br/>
      </w:r>
      <w:r>
        <w:rPr>
          <w:b w:val="false"/>
          <w:i w:val="false"/>
          <w:color w:val="000000"/>
          <w:sz w:val="20"/>
        </w:rPr>
        <w:t xml:space="preserve">
импорт отдельных видов товаров и  </w:t>
      </w:r>
      <w:r>
        <w:br/>
      </w:r>
      <w:r>
        <w:rPr>
          <w:b w:val="false"/>
          <w:i w:val="false"/>
          <w:color w:val="000000"/>
          <w:sz w:val="20"/>
        </w:rPr>
        <w:t xml:space="preserve">
оформлении такой лицензии      </w:t>
      </w:r>
    </w:p>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Заявление о выдаче лицензии на экспорт отдельных</w:t>
      </w:r>
      <w:r>
        <w:br/>
      </w:r>
      <w:r>
        <w:rPr>
          <w:b/>
          <w:i w:val="false"/>
          <w:color w:val="000000"/>
        </w:rPr>
        <w:t>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3"/>
        <w:gridCol w:w="4294"/>
        <w:gridCol w:w="3189"/>
      </w:tblGrid>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Заявление</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ДД.ММ.ГГГТ     |</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лицензии</w:t>
            </w:r>
            <w:r>
              <w:br/>
            </w:r>
            <w:r>
              <w:rPr>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Покупатель</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назначения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покупателя           |</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42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 |</w:t>
            </w:r>
          </w:p>
        </w:tc>
        <w:tc>
          <w:tcPr>
            <w:tcW w:w="42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p>
        </w:tc>
      </w:tr>
      <w:tr>
        <w:tc>
          <w:tcPr>
            <w:tcW w:w="634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r>
              <w:br/>
            </w:r>
            <w:r>
              <w:rPr>
                <w:b w:val="false"/>
                <w:i w:val="false"/>
                <w:color w:val="000000"/>
                <w:sz w:val="20"/>
              </w:rPr>
              <w:t>
заявителя</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Телефон</w:t>
            </w:r>
          </w:p>
          <w:p>
            <w:pPr>
              <w:spacing w:after="20"/>
              <w:ind w:left="20"/>
              <w:jc w:val="left"/>
            </w:pPr>
            <w:r>
              <w:rPr>
                <w:b w:val="false"/>
                <w:i w:val="false"/>
                <w:color w:val="000000"/>
                <w:sz w:val="20"/>
              </w:rPr>
              <w:t>Подпись и печать     Дата</w:t>
            </w:r>
          </w:p>
        </w:tc>
      </w:tr>
      <w:tr>
        <w:tc>
          <w:tcPr>
            <w:tcW w:w="634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Заявление о выдаче лицензии на импорт отдельных</w:t>
      </w:r>
      <w:r>
        <w:br/>
      </w:r>
      <w:r>
        <w:rPr>
          <w:b/>
          <w:i w:val="false"/>
          <w:color w:val="000000"/>
        </w:rPr>
        <w:t>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1"/>
        <w:gridCol w:w="3911"/>
        <w:gridCol w:w="3248"/>
      </w:tblGrid>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Заявление</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ДД.ММ.ГГГГ    |</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лицензии</w:t>
            </w:r>
            <w:r>
              <w:br/>
            </w:r>
            <w:r>
              <w:rPr>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Продавец</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отправления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продавца            |</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391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24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   |</w:t>
            </w:r>
          </w:p>
        </w:tc>
        <w:tc>
          <w:tcPr>
            <w:tcW w:w="391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24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p>
        </w:tc>
      </w:tr>
      <w:tr>
        <w:tc>
          <w:tcPr>
            <w:tcW w:w="634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r>
              <w:br/>
            </w:r>
            <w:r>
              <w:rPr>
                <w:b w:val="false"/>
                <w:i w:val="false"/>
                <w:color w:val="000000"/>
                <w:sz w:val="20"/>
              </w:rPr>
              <w:t>
заявителя</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Телефон</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2           </w:t>
      </w:r>
      <w:r>
        <w:br/>
      </w:r>
      <w:r>
        <w:rPr>
          <w:b w:val="false"/>
          <w:i w:val="false"/>
          <w:color w:val="000000"/>
          <w:sz w:val="20"/>
        </w:rPr>
        <w:t>
к инструкции об оформлении заявления</w:t>
      </w:r>
      <w:r>
        <w:br/>
      </w:r>
      <w:r>
        <w:rPr>
          <w:b w:val="false"/>
          <w:i w:val="false"/>
          <w:color w:val="000000"/>
          <w:sz w:val="20"/>
        </w:rPr>
        <w:t>
о выдаче лицензии на экспорт и (или)</w:t>
      </w:r>
      <w:r>
        <w:br/>
      </w:r>
      <w:r>
        <w:rPr>
          <w:b w:val="false"/>
          <w:i w:val="false"/>
          <w:color w:val="000000"/>
          <w:sz w:val="20"/>
        </w:rPr>
        <w:t xml:space="preserve">
импорт отдельных видов товаров и  </w:t>
      </w:r>
      <w:r>
        <w:br/>
      </w:r>
      <w:r>
        <w:rPr>
          <w:b w:val="false"/>
          <w:i w:val="false"/>
          <w:color w:val="000000"/>
          <w:sz w:val="20"/>
        </w:rPr>
        <w:t xml:space="preserve">
оформлении такой лицензии     </w:t>
      </w:r>
    </w:p>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Приложение к заявлению о выдаче лицензии на экспорт</w:t>
      </w:r>
      <w:r>
        <w:br/>
      </w:r>
      <w:r>
        <w:rPr>
          <w:b/>
          <w:i w:val="false"/>
          <w:color w:val="000000"/>
        </w:rPr>
        <w:t>
или импорт отдельных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753"/>
        <w:gridCol w:w="3453"/>
        <w:gridCol w:w="2573"/>
      </w:tblGrid>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Приложение к заявлению №             от</w:t>
            </w: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9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75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7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Всего листов     Лист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r>
              <w:br/>
            </w:r>
            <w:r>
              <w:rPr>
                <w:b w:val="false"/>
                <w:i w:val="false"/>
                <w:color w:val="000000"/>
                <w:sz w:val="20"/>
              </w:rPr>
              <w:t>
заявителя</w:t>
            </w:r>
          </w:p>
          <w:p>
            <w:pPr>
              <w:spacing w:after="20"/>
              <w:ind w:left="20"/>
              <w:jc w:val="left"/>
            </w:pPr>
            <w:r>
              <w:rPr>
                <w:b w:val="false"/>
                <w:i w:val="false"/>
                <w:color w:val="000000"/>
                <w:sz w:val="20"/>
              </w:rPr>
              <w:t>Ф.И.О.</w:t>
            </w:r>
            <w:r>
              <w:br/>
            </w:r>
            <w:r>
              <w:rPr>
                <w:b w:val="false"/>
                <w:i w:val="false"/>
                <w:color w:val="000000"/>
                <w:sz w:val="20"/>
              </w:rPr>
              <w:t>
Должность</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3          </w:t>
      </w:r>
      <w:r>
        <w:br/>
      </w:r>
      <w:r>
        <w:rPr>
          <w:b w:val="false"/>
          <w:i w:val="false"/>
          <w:color w:val="000000"/>
          <w:sz w:val="20"/>
        </w:rPr>
        <w:t>
к инструкции об оформлении заявления</w:t>
      </w:r>
      <w:r>
        <w:br/>
      </w:r>
      <w:r>
        <w:rPr>
          <w:b w:val="false"/>
          <w:i w:val="false"/>
          <w:color w:val="000000"/>
          <w:sz w:val="20"/>
        </w:rPr>
        <w:t>
о выдаче лицензии на экспорт и (или)</w:t>
      </w:r>
      <w:r>
        <w:br/>
      </w:r>
      <w:r>
        <w:rPr>
          <w:b w:val="false"/>
          <w:i w:val="false"/>
          <w:color w:val="000000"/>
          <w:sz w:val="20"/>
        </w:rPr>
        <w:t xml:space="preserve">
импорт отдельных видов товаров и  </w:t>
      </w:r>
      <w:r>
        <w:br/>
      </w:r>
      <w:r>
        <w:rPr>
          <w:b w:val="false"/>
          <w:i w:val="false"/>
          <w:color w:val="000000"/>
          <w:sz w:val="20"/>
        </w:rPr>
        <w:t xml:space="preserve">
оформлении такой лицензии     </w:t>
      </w:r>
    </w:p>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Лицензия на экспорт отдельных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2993"/>
        <w:gridCol w:w="3133"/>
      </w:tblGrid>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Уполномоченный государственный орган исполнительной власти</w:t>
            </w:r>
            <w:r>
              <w:br/>
            </w:r>
            <w:r>
              <w:rPr>
                <w:b w:val="false"/>
                <w:i w:val="false"/>
                <w:color w:val="000000"/>
                <w:sz w:val="20"/>
              </w:rPr>
              <w:t>
государства - участника таможенного союза</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Лицензия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ДД.ММ.ГГГГ  |</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лицензии</w:t>
            </w:r>
            <w:r>
              <w:br/>
            </w:r>
            <w:r>
              <w:rPr>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Покупатель</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назначения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покупателя     |</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29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1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    |</w:t>
            </w:r>
          </w:p>
        </w:tc>
        <w:tc>
          <w:tcPr>
            <w:tcW w:w="29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1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p>
        </w:tc>
      </w:tr>
      <w:tr>
        <w:tc>
          <w:tcPr>
            <w:tcW w:w="64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Основание для выдачи</w:t>
            </w:r>
            <w:r>
              <w:br/>
            </w:r>
            <w:r>
              <w:rPr>
                <w:b w:val="false"/>
                <w:i w:val="false"/>
                <w:color w:val="000000"/>
                <w:sz w:val="20"/>
              </w:rPr>
              <w:t>
лицензии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p>
          <w:p>
            <w:pPr>
              <w:spacing w:after="20"/>
              <w:ind w:left="20"/>
              <w:jc w:val="left"/>
            </w:pPr>
            <w:r>
              <w:rPr>
                <w:b w:val="false"/>
                <w:i w:val="false"/>
                <w:color w:val="000000"/>
                <w:sz w:val="20"/>
              </w:rPr>
              <w:t>Ф.И.О.</w:t>
            </w:r>
            <w:r>
              <w:br/>
            </w:r>
            <w:r>
              <w:rPr>
                <w:b w:val="false"/>
                <w:i w:val="false"/>
                <w:color w:val="000000"/>
                <w:sz w:val="20"/>
              </w:rPr>
              <w:t>
Должность</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Лицензия на импорт отдельных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3253"/>
        <w:gridCol w:w="3093"/>
      </w:tblGrid>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Уполномоченный государственный орган исполнительной власти</w:t>
            </w:r>
            <w:r>
              <w:br/>
            </w:r>
            <w:r>
              <w:rPr>
                <w:b w:val="false"/>
                <w:i w:val="false"/>
                <w:color w:val="000000"/>
                <w:sz w:val="20"/>
              </w:rPr>
              <w:t>
государства - участника таможенного союза</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Лицензия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ДД.ММ.ГГГГ  |</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лицензии</w:t>
            </w:r>
            <w:r>
              <w:br/>
            </w:r>
            <w:r>
              <w:rPr>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Продавец</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отправления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продавца       |</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 |</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62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Основание для выдачи</w:t>
            </w:r>
            <w:r>
              <w:br/>
            </w:r>
            <w:r>
              <w:rPr>
                <w:b w:val="false"/>
                <w:i w:val="false"/>
                <w:color w:val="000000"/>
                <w:sz w:val="20"/>
              </w:rPr>
              <w:t>
лицензии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p>
          <w:p>
            <w:pPr>
              <w:spacing w:after="20"/>
              <w:ind w:left="20"/>
              <w:jc w:val="left"/>
            </w:pPr>
            <w:r>
              <w:rPr>
                <w:b w:val="false"/>
                <w:i w:val="false"/>
                <w:color w:val="000000"/>
                <w:sz w:val="20"/>
              </w:rPr>
              <w:t>Ф.И.О.</w:t>
            </w:r>
            <w:r>
              <w:br/>
            </w:r>
            <w:r>
              <w:rPr>
                <w:b w:val="false"/>
                <w:i w:val="false"/>
                <w:color w:val="000000"/>
                <w:sz w:val="20"/>
              </w:rPr>
              <w:t>
Должность</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4           </w:t>
      </w:r>
      <w:r>
        <w:br/>
      </w:r>
      <w:r>
        <w:rPr>
          <w:b w:val="false"/>
          <w:i w:val="false"/>
          <w:color w:val="000000"/>
          <w:sz w:val="20"/>
        </w:rPr>
        <w:t>
к инструкции об оформлении заявления</w:t>
      </w:r>
      <w:r>
        <w:br/>
      </w:r>
      <w:r>
        <w:rPr>
          <w:b w:val="false"/>
          <w:i w:val="false"/>
          <w:color w:val="000000"/>
          <w:sz w:val="20"/>
        </w:rPr>
        <w:t>
о выдаче лицензии на экспорт и (или)</w:t>
      </w:r>
      <w:r>
        <w:br/>
      </w:r>
      <w:r>
        <w:rPr>
          <w:b w:val="false"/>
          <w:i w:val="false"/>
          <w:color w:val="000000"/>
          <w:sz w:val="20"/>
        </w:rPr>
        <w:t xml:space="preserve">
импорт отдельных видов товаров и  </w:t>
      </w:r>
      <w:r>
        <w:br/>
      </w:r>
      <w:r>
        <w:rPr>
          <w:b w:val="false"/>
          <w:i w:val="false"/>
          <w:color w:val="000000"/>
          <w:sz w:val="20"/>
        </w:rPr>
        <w:t xml:space="preserve">
оформлении такой лицензии      </w:t>
      </w:r>
    </w:p>
    <w:p>
      <w:pPr>
        <w:spacing w:after="0"/>
        <w:ind w:left="0"/>
        <w:jc w:val="left"/>
      </w:pPr>
      <w:r>
        <w:rPr>
          <w:b w:val="false"/>
          <w:i w:val="false"/>
          <w:color w:val="000000"/>
          <w:sz w:val="20"/>
        </w:rPr>
        <w:t>
</w:t>
      </w:r>
    </w:p>
    <w:p>
      <w:pPr>
        <w:spacing w:after="0"/>
        <w:ind w:left="0"/>
        <w:jc w:val="right"/>
      </w:pPr>
      <w:r>
        <w:rPr>
          <w:b w:val="false"/>
          <w:i w:val="false"/>
          <w:color w:val="000000"/>
          <w:sz w:val="20"/>
        </w:rPr>
        <w:t>(форма)</w:t>
      </w:r>
    </w:p>
    <w:p>
      <w:pPr>
        <w:spacing w:after="0"/>
        <w:ind w:left="0"/>
        <w:jc w:val="left"/>
      </w:pPr>
      <w:r>
        <w:rPr>
          <w:b w:val="false"/>
          <w:i w:val="false"/>
          <w:color w:val="000000"/>
          <w:sz w:val="20"/>
        </w:rPr>
        <w:t>
</w:t>
      </w:r>
    </w:p>
    <w:p>
      <w:pPr>
        <w:spacing w:after="0"/>
        <w:ind w:left="0"/>
        <w:jc w:val="left"/>
      </w:pPr>
      <w:r>
        <w:rPr>
          <w:b/>
          <w:i w:val="false"/>
          <w:color w:val="000000"/>
        </w:rPr>
        <w:t xml:space="preserve"> 
Приложение к лицензии на экспорт и (или) импорт отдельных</w:t>
      </w:r>
      <w:r>
        <w:br/>
      </w:r>
      <w:r>
        <w:rPr>
          <w:b/>
          <w:i w:val="false"/>
          <w:color w:val="000000"/>
        </w:rPr>
        <w:t>
видов товаров</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813"/>
        <w:gridCol w:w="3513"/>
        <w:gridCol w:w="2593"/>
      </w:tblGrid>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Уполномоченный государственный орган исполнительной власти</w:t>
            </w:r>
            <w:r>
              <w:br/>
            </w:r>
            <w:r>
              <w:rPr>
                <w:b w:val="false"/>
                <w:i w:val="false"/>
                <w:color w:val="000000"/>
                <w:sz w:val="20"/>
              </w:rPr>
              <w:t>
государства - участника таможенного союза</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Приложение к лицензии №          от</w:t>
            </w: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77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81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Описание товара</w:t>
            </w: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p>
        </w:tc>
        <w:tc>
          <w:tcPr>
            <w:tcW w:w="2593"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единица</w:t>
            </w:r>
            <w:r>
              <w:br/>
            </w:r>
            <w:r>
              <w:rPr>
                <w:b w:val="false"/>
                <w:i w:val="false"/>
                <w:color w:val="000000"/>
                <w:sz w:val="20"/>
              </w:rPr>
              <w:t>
измерения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Всего листов      Лист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p>
          <w:p>
            <w:pPr>
              <w:spacing w:after="20"/>
              <w:ind w:left="20"/>
              <w:jc w:val="left"/>
            </w:pPr>
            <w:r>
              <w:rPr>
                <w:b w:val="false"/>
                <w:i w:val="false"/>
                <w:color w:val="000000"/>
                <w:sz w:val="20"/>
              </w:rPr>
              <w:t>Ф.И.О.</w:t>
            </w:r>
            <w:r>
              <w:br/>
            </w:r>
            <w:r>
              <w:rPr>
                <w:b w:val="false"/>
                <w:i w:val="false"/>
                <w:color w:val="000000"/>
                <w:sz w:val="20"/>
              </w:rPr>
              <w:t>
Должность</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2    </w:t>
      </w:r>
      <w:r>
        <w:br/>
      </w:r>
      <w:r>
        <w:rPr>
          <w:b w:val="false"/>
          <w:i w:val="false"/>
          <w:color w:val="000000"/>
          <w:sz w:val="20"/>
        </w:rPr>
        <w:t xml:space="preserve">
к Соглашению о правилах </w:t>
      </w:r>
      <w:r>
        <w:br/>
      </w:r>
      <w:r>
        <w:rPr>
          <w:b w:val="false"/>
          <w:i w:val="false"/>
          <w:color w:val="000000"/>
          <w:sz w:val="20"/>
        </w:rPr>
        <w:t xml:space="preserve">
лицензирования в сфере </w:t>
      </w:r>
      <w:r>
        <w:br/>
      </w:r>
      <w:r>
        <w:rPr>
          <w:b w:val="false"/>
          <w:i w:val="false"/>
          <w:color w:val="000000"/>
          <w:sz w:val="20"/>
        </w:rPr>
        <w:t>
внешней торговли товарами</w:t>
      </w:r>
    </w:p>
    <w:p>
      <w:pPr>
        <w:spacing w:after="0"/>
        <w:ind w:left="0"/>
        <w:jc w:val="left"/>
      </w:pPr>
      <w:r>
        <w:rPr>
          <w:b w:val="false"/>
          <w:i w:val="false"/>
          <w:color w:val="000000"/>
          <w:sz w:val="20"/>
        </w:rPr>
        <w:t>
</w:t>
      </w:r>
    </w:p>
    <w:p>
      <w:pPr>
        <w:spacing w:after="0"/>
        <w:ind w:left="0"/>
        <w:jc w:val="left"/>
      </w:pPr>
      <w:r>
        <w:rPr>
          <w:b/>
          <w:i w:val="false"/>
          <w:color w:val="000000"/>
        </w:rPr>
        <w:t xml:space="preserve"> 
ИНСТРУКЦИЯ</w:t>
      </w:r>
      <w:r>
        <w:br/>
      </w:r>
      <w:r>
        <w:rPr>
          <w:b/>
          <w:i w:val="false"/>
          <w:color w:val="000000"/>
        </w:rPr>
        <w:t>
об оформлении проекта разрешения на экспорт и (или) импорт</w:t>
      </w:r>
      <w:r>
        <w:br/>
      </w:r>
      <w:r>
        <w:rPr>
          <w:b/>
          <w:i w:val="false"/>
          <w:color w:val="000000"/>
        </w:rPr>
        <w:t>
отдельных видов товаров и оформлении такого разрешения</w:t>
      </w:r>
    </w:p>
    <w:p>
      <w:pPr>
        <w:spacing w:after="0"/>
        <w:ind w:left="0"/>
        <w:jc w:val="left"/>
      </w:pPr>
      <w:r>
        <w:rPr>
          <w:b w:val="false"/>
          <w:i w:val="false"/>
          <w:color w:val="000000"/>
          <w:sz w:val="20"/>
        </w:rPr>
        <w:t>
</w:t>
      </w:r>
    </w:p>
    <w:p>
      <w:pPr>
        <w:spacing w:after="0"/>
        <w:ind w:left="0"/>
        <w:jc w:val="left"/>
      </w:pPr>
      <w:r>
        <w:rPr>
          <w:b w:val="false"/>
          <w:i w:val="false"/>
          <w:color w:val="000000"/>
          <w:sz w:val="20"/>
        </w:rPr>
        <w:t>
      1. Настоящая инструкция определяет порядок оформления проекта разрешения на экспорт и (или) импорт отдельных видов товаров и оформления такого разрешения, выдаваемого уполномоченными органами исполнительной власти государств Сторон (далее соответственно - разрешение, уполномоченные органы).</w:t>
      </w:r>
      <w:r>
        <w:br/>
      </w:r>
      <w:r>
        <w:rPr>
          <w:b w:val="false"/>
          <w:i w:val="false"/>
          <w:color w:val="000000"/>
          <w:sz w:val="20"/>
        </w:rPr>
        <w:t>
</w:t>
      </w:r>
      <w:r>
        <w:rPr>
          <w:b w:val="false"/>
          <w:i w:val="false"/>
          <w:color w:val="000000"/>
          <w:sz w:val="20"/>
        </w:rPr>
        <w:t>
      2. При внесении в отдельные реквизиты кодированной информации для указания кодов применяются классификаторы нормативно-справочной информации, используемые для целей таможенного оформления (далее - классификаторы).</w:t>
      </w:r>
      <w:r>
        <w:br/>
      </w:r>
      <w:r>
        <w:rPr>
          <w:b w:val="false"/>
          <w:i w:val="false"/>
          <w:color w:val="000000"/>
          <w:sz w:val="20"/>
        </w:rPr>
        <w:t>
</w:t>
      </w:r>
      <w:r>
        <w:rPr>
          <w:b w:val="false"/>
          <w:i w:val="false"/>
          <w:color w:val="000000"/>
          <w:sz w:val="20"/>
        </w:rPr>
        <w:t>
      3. Коды информации, указанной в пункте 2 настоящей инструкции, должны располагаться в правом верхнем углу поля реквизита, границы которого выделены знаком «|» (вертикальная черта).</w:t>
      </w:r>
      <w:r>
        <w:br/>
      </w:r>
      <w:r>
        <w:rPr>
          <w:b w:val="false"/>
          <w:i w:val="false"/>
          <w:color w:val="000000"/>
          <w:sz w:val="20"/>
        </w:rPr>
        <w:t>
</w:t>
      </w:r>
      <w:r>
        <w:rPr>
          <w:b w:val="false"/>
          <w:i w:val="false"/>
          <w:color w:val="000000"/>
          <w:sz w:val="20"/>
        </w:rPr>
        <w:t>
      4. Проект разрешения оформляется заявителем на бумажном носителе, заполняется на печатающем устройстве по форме согласно приложению к настоящей инструкции.</w:t>
      </w:r>
      <w:r>
        <w:br/>
      </w:r>
      <w:r>
        <w:rPr>
          <w:b w:val="false"/>
          <w:i w:val="false"/>
          <w:color w:val="000000"/>
          <w:sz w:val="20"/>
        </w:rPr>
        <w:t>
</w:t>
      </w:r>
      <w:r>
        <w:rPr>
          <w:b w:val="false"/>
          <w:i w:val="false"/>
          <w:color w:val="000000"/>
          <w:sz w:val="20"/>
        </w:rPr>
        <w:t>
      5. Уполномоченные органы с использованием программного обеспечения, разработанного Комиссией таможенного союза, оформляют разрешение по форме, предусмотренной </w:t>
      </w:r>
      <w:r>
        <w:rPr>
          <w:b w:val="false"/>
          <w:i w:val="false"/>
          <w:color w:val="000000"/>
          <w:sz w:val="20"/>
        </w:rPr>
        <w:t>приложением</w:t>
      </w:r>
      <w:r>
        <w:rPr>
          <w:b w:val="false"/>
          <w:i w:val="false"/>
          <w:color w:val="000000"/>
          <w:sz w:val="20"/>
        </w:rPr>
        <w:t xml:space="preserve"> к настоящей инструкции, на специальной, защищенной от подделки бумаге.</w:t>
      </w:r>
      <w:r>
        <w:br/>
      </w:r>
      <w:r>
        <w:rPr>
          <w:b w:val="false"/>
          <w:i w:val="false"/>
          <w:color w:val="000000"/>
          <w:sz w:val="20"/>
        </w:rPr>
        <w:t>
      6. 
</w:t>
      </w:r>
      <w:r>
        <w:rPr>
          <w:b w:val="false"/>
          <w:i w:val="false"/>
          <w:color w:val="000000"/>
          <w:sz w:val="20"/>
        </w:rPr>
        <w:t>
Реквизиты разрешения заполняются следующим образом:</w:t>
      </w:r>
      <w:r>
        <w:br/>
      </w:r>
      <w:r>
        <w:rPr>
          <w:b w:val="false"/>
          <w:i w:val="false"/>
          <w:color w:val="000000"/>
          <w:sz w:val="20"/>
        </w:rPr>
        <w:t>
</w:t>
      </w:r>
      <w:r>
        <w:rPr>
          <w:b w:val="false"/>
          <w:i w:val="false"/>
          <w:color w:val="000000"/>
          <w:sz w:val="20"/>
        </w:rPr>
        <w:t>
      реквизит 1. «Разрешение №».</w:t>
      </w:r>
      <w:r>
        <w:br/>
      </w:r>
      <w:r>
        <w:rPr>
          <w:b w:val="false"/>
          <w:i w:val="false"/>
          <w:color w:val="000000"/>
          <w:sz w:val="20"/>
        </w:rPr>
        <w:t>
      Номер разрешения содержит 12 знаков и формируется следующим образом:</w:t>
      </w:r>
      <w:r>
        <w:br/>
      </w:r>
      <w:r>
        <w:rPr>
          <w:b w:val="false"/>
          <w:i w:val="false"/>
          <w:color w:val="000000"/>
          <w:sz w:val="20"/>
        </w:rPr>
        <w:t>
      знаки 1 и 2 - код альфа 2 государства - члена таможенного союза, регистрирующего заявление (Республика Беларусь - BY, Республика Казахстан - KZ, Российская Федерация - RU);</w:t>
      </w:r>
      <w:r>
        <w:br/>
      </w:r>
      <w:r>
        <w:rPr>
          <w:b w:val="false"/>
          <w:i w:val="false"/>
          <w:color w:val="000000"/>
          <w:sz w:val="20"/>
        </w:rPr>
        <w:t>
      знаки 3 и 4 - две последние цифры года;</w:t>
      </w:r>
      <w:r>
        <w:br/>
      </w:r>
      <w:r>
        <w:rPr>
          <w:b w:val="false"/>
          <w:i w:val="false"/>
          <w:color w:val="000000"/>
          <w:sz w:val="20"/>
        </w:rPr>
        <w:t>
      знаки 5 - 7 - номер печати (код) уполномоченного органа, регистрирующего разрешение;</w:t>
      </w:r>
      <w:r>
        <w:br/>
      </w:r>
      <w:r>
        <w:rPr>
          <w:b w:val="false"/>
          <w:i w:val="false"/>
          <w:color w:val="000000"/>
          <w:sz w:val="20"/>
        </w:rPr>
        <w:t>
      знаки 8 — 12 — порядковый номер разрешения, присваиваемый уполномоченным органом в специальном журнале путем присвоения разрешению 5-значного регистрационного номера в порядке возрастания.</w:t>
      </w:r>
      <w:r>
        <w:br/>
      </w:r>
      <w:r>
        <w:rPr>
          <w:b w:val="false"/>
          <w:i w:val="false"/>
          <w:color w:val="000000"/>
          <w:sz w:val="20"/>
        </w:rPr>
        <w:t>
      Номер разрешения заполняется уполномоченным органом после регистрации проекта разрешения в специальном журнале путем присвоения 5-значного регистрационного номера в порядке возрастания с начала календарного года (например, 00001);</w:t>
      </w:r>
      <w:r>
        <w:br/>
      </w:r>
      <w:r>
        <w:rPr>
          <w:b w:val="false"/>
          <w:i w:val="false"/>
          <w:color w:val="000000"/>
          <w:sz w:val="20"/>
        </w:rPr>
        <w:t>
</w:t>
      </w:r>
      <w:r>
        <w:rPr>
          <w:b w:val="false"/>
          <w:i w:val="false"/>
          <w:color w:val="000000"/>
          <w:sz w:val="20"/>
        </w:rPr>
        <w:t>
      реквизит 2. «Период действия».</w:t>
      </w:r>
      <w:r>
        <w:br/>
      </w:r>
      <w:r>
        <w:rPr>
          <w:b w:val="false"/>
          <w:i w:val="false"/>
          <w:color w:val="000000"/>
          <w:sz w:val="20"/>
        </w:rPr>
        <w:t>
      Указывается запрашиваемый заявителем период действия разрешения, который оформляется следующим образом:</w:t>
      </w:r>
      <w:r>
        <w:br/>
      </w:r>
      <w:r>
        <w:rPr>
          <w:b w:val="false"/>
          <w:i w:val="false"/>
          <w:color w:val="000000"/>
          <w:sz w:val="20"/>
        </w:rPr>
        <w:t>
      с ДД.ММ.ГГГГ по ДД.ММ.ГГГГ,</w:t>
      </w:r>
      <w:r>
        <w:br/>
      </w:r>
      <w:r>
        <w:rPr>
          <w:b w:val="false"/>
          <w:i w:val="false"/>
          <w:color w:val="000000"/>
          <w:sz w:val="20"/>
        </w:rPr>
        <w:t>
      где:</w:t>
      </w:r>
      <w:r>
        <w:br/>
      </w:r>
      <w:r>
        <w:rPr>
          <w:b w:val="false"/>
          <w:i w:val="false"/>
          <w:color w:val="000000"/>
          <w:sz w:val="20"/>
        </w:rPr>
        <w:t>
      ДД-число;</w:t>
      </w:r>
      <w:r>
        <w:br/>
      </w:r>
      <w:r>
        <w:rPr>
          <w:b w:val="false"/>
          <w:i w:val="false"/>
          <w:color w:val="000000"/>
          <w:sz w:val="20"/>
        </w:rPr>
        <w:t>
      ММ-месяц;</w:t>
      </w:r>
      <w:r>
        <w:br/>
      </w:r>
      <w:r>
        <w:rPr>
          <w:b w:val="false"/>
          <w:i w:val="false"/>
          <w:color w:val="000000"/>
          <w:sz w:val="20"/>
        </w:rPr>
        <w:t>
      ГГГГ-год.</w:t>
      </w:r>
      <w:r>
        <w:br/>
      </w:r>
      <w:r>
        <w:rPr>
          <w:b w:val="false"/>
          <w:i w:val="false"/>
          <w:color w:val="000000"/>
          <w:sz w:val="20"/>
        </w:rPr>
        <w:t>
      Символы отделяются друг от друга точками (например, с 01.01.2008 по 31.12.2008);</w:t>
      </w:r>
      <w:r>
        <w:br/>
      </w:r>
      <w:r>
        <w:rPr>
          <w:b w:val="false"/>
          <w:i w:val="false"/>
          <w:color w:val="000000"/>
          <w:sz w:val="20"/>
        </w:rPr>
        <w:t>
</w:t>
      </w:r>
      <w:r>
        <w:rPr>
          <w:b w:val="false"/>
          <w:i w:val="false"/>
          <w:color w:val="000000"/>
          <w:sz w:val="20"/>
        </w:rPr>
        <w:t>
      реквизит 3. «Тип разрешения».</w:t>
      </w:r>
      <w:r>
        <w:br/>
      </w:r>
      <w:r>
        <w:rPr>
          <w:b w:val="false"/>
          <w:i w:val="false"/>
          <w:color w:val="000000"/>
          <w:sz w:val="20"/>
        </w:rPr>
        <w:t>
      Указывается направление перемещения товара:</w:t>
      </w:r>
      <w:r>
        <w:br/>
      </w:r>
      <w:r>
        <w:rPr>
          <w:b w:val="false"/>
          <w:i w:val="false"/>
          <w:color w:val="000000"/>
          <w:sz w:val="20"/>
        </w:rPr>
        <w:t>
      ЭКСПОРТ - для оформления разрешения на экспорт товара;</w:t>
      </w:r>
      <w:r>
        <w:br/>
      </w:r>
      <w:r>
        <w:rPr>
          <w:b w:val="false"/>
          <w:i w:val="false"/>
          <w:color w:val="000000"/>
          <w:sz w:val="20"/>
        </w:rPr>
        <w:t>
      ИМПОРТ - для оформления разрешения на импорт товара;</w:t>
      </w:r>
      <w:r>
        <w:br/>
      </w:r>
      <w:r>
        <w:rPr>
          <w:b w:val="false"/>
          <w:i w:val="false"/>
          <w:color w:val="000000"/>
          <w:sz w:val="20"/>
        </w:rPr>
        <w:t>
</w:t>
      </w:r>
      <w:r>
        <w:rPr>
          <w:b w:val="false"/>
          <w:i w:val="false"/>
          <w:color w:val="000000"/>
          <w:sz w:val="20"/>
        </w:rPr>
        <w:t>
      реквизит 4. «Контракт».</w:t>
      </w:r>
      <w:r>
        <w:br/>
      </w:r>
      <w:r>
        <w:rPr>
          <w:b w:val="false"/>
          <w:i w:val="false"/>
          <w:color w:val="000000"/>
          <w:sz w:val="20"/>
        </w:rPr>
        <w:t>
      Указываются номер контракта (договора) и дата его подписания.</w:t>
      </w:r>
      <w:r>
        <w:br/>
      </w:r>
      <w:r>
        <w:rPr>
          <w:b w:val="false"/>
          <w:i w:val="false"/>
          <w:color w:val="000000"/>
          <w:sz w:val="20"/>
        </w:rPr>
        <w:t>
      Дата указывается в соответствии с требованиями, предусмотренными реквизитом 2.</w:t>
      </w:r>
      <w:r>
        <w:br/>
      </w:r>
      <w:r>
        <w:rPr>
          <w:b w:val="false"/>
          <w:i w:val="false"/>
          <w:color w:val="000000"/>
          <w:sz w:val="20"/>
        </w:rPr>
        <w:t>
</w:t>
      </w:r>
      <w:r>
        <w:rPr>
          <w:b w:val="false"/>
          <w:i w:val="false"/>
          <w:color w:val="000000"/>
          <w:sz w:val="20"/>
        </w:rPr>
        <w:t>
      реквизит 5. «Заявитель».</w:t>
      </w:r>
      <w:r>
        <w:br/>
      </w:r>
      <w:r>
        <w:rPr>
          <w:b w:val="false"/>
          <w:i w:val="false"/>
          <w:color w:val="000000"/>
          <w:sz w:val="20"/>
        </w:rPr>
        <w:t>
      Указываются сведения о заявителе:</w:t>
      </w:r>
      <w:r>
        <w:br/>
      </w:r>
      <w:r>
        <w:rPr>
          <w:b w:val="false"/>
          <w:i w:val="false"/>
          <w:color w:val="000000"/>
          <w:sz w:val="20"/>
        </w:rPr>
        <w:t>
      для юридических лиц - полное официальное наименование, юридический адрес. В правом верхнем углу печатается идентификационный номер налогоплательщика (ИНН);</w:t>
      </w:r>
      <w:r>
        <w:br/>
      </w:r>
      <w:r>
        <w:rPr>
          <w:b w:val="false"/>
          <w:i w:val="false"/>
          <w:color w:val="000000"/>
          <w:sz w:val="20"/>
        </w:rPr>
        <w:t>
      для индивидуальных предпринимателей и физических лиц - фамилия, имя, отчество, паспортные данные (серия, номер, когда и кем выдан, местожительство). В правом верхнем углу указывается ИНН;</w:t>
      </w:r>
      <w:r>
        <w:br/>
      </w:r>
      <w:r>
        <w:rPr>
          <w:b w:val="false"/>
          <w:i w:val="false"/>
          <w:color w:val="000000"/>
          <w:sz w:val="20"/>
        </w:rPr>
        <w:t>
</w:t>
      </w:r>
      <w:r>
        <w:rPr>
          <w:b w:val="false"/>
          <w:i w:val="false"/>
          <w:color w:val="000000"/>
          <w:sz w:val="20"/>
        </w:rPr>
        <w:t>
      реквизит 6.</w:t>
      </w:r>
      <w:r>
        <w:br/>
      </w:r>
      <w:r>
        <w:rPr>
          <w:b w:val="false"/>
          <w:i w:val="false"/>
          <w:color w:val="000000"/>
          <w:sz w:val="20"/>
        </w:rPr>
        <w:t>
      «Покупатель» — для оформления экспортного разрешения.</w:t>
      </w:r>
      <w:r>
        <w:br/>
      </w:r>
      <w:r>
        <w:rPr>
          <w:b w:val="false"/>
          <w:i w:val="false"/>
          <w:color w:val="000000"/>
          <w:sz w:val="20"/>
        </w:rPr>
        <w:t>
      «Продавец» — для оформления импортного разрешения.</w:t>
      </w:r>
      <w:r>
        <w:br/>
      </w:r>
      <w:r>
        <w:rPr>
          <w:b w:val="false"/>
          <w:i w:val="false"/>
          <w:color w:val="000000"/>
          <w:sz w:val="20"/>
        </w:rPr>
        <w:t>
      Указываются полное официальное наименование и полный адрес иностранного партнера, являющегося контрагентом заявителя по договору (контракту), предусматривающему передачу прав на товар, указанный в договоре (контракте), с соблюдением языка договора (контракта).</w:t>
      </w:r>
      <w:r>
        <w:br/>
      </w:r>
      <w:r>
        <w:rPr>
          <w:b w:val="false"/>
          <w:i w:val="false"/>
          <w:color w:val="000000"/>
          <w:sz w:val="20"/>
        </w:rPr>
        <w:t>
      При этом в качестве «Покупателя» указывается иностранный партнер, получающий от заявителя права на товар, в качестве «Продавца» - передающий такие права заявителю;</w:t>
      </w:r>
      <w:r>
        <w:br/>
      </w:r>
      <w:r>
        <w:rPr>
          <w:b w:val="false"/>
          <w:i w:val="false"/>
          <w:color w:val="000000"/>
          <w:sz w:val="20"/>
        </w:rPr>
        <w:t>
</w:t>
      </w:r>
      <w:r>
        <w:rPr>
          <w:b w:val="false"/>
          <w:i w:val="false"/>
          <w:color w:val="000000"/>
          <w:sz w:val="20"/>
        </w:rPr>
        <w:t>
      реквизит 7.</w:t>
      </w:r>
      <w:r>
        <w:br/>
      </w:r>
      <w:r>
        <w:rPr>
          <w:b w:val="false"/>
          <w:i w:val="false"/>
          <w:color w:val="000000"/>
          <w:sz w:val="20"/>
        </w:rPr>
        <w:t>
      «Страна назначения» - для оформления экспортного разрешения.</w:t>
      </w:r>
      <w:r>
        <w:br/>
      </w:r>
      <w:r>
        <w:rPr>
          <w:b w:val="false"/>
          <w:i w:val="false"/>
          <w:color w:val="000000"/>
          <w:sz w:val="20"/>
        </w:rPr>
        <w:t>
      «Страна отправления» - для оформления импортного разрешения.</w:t>
      </w:r>
      <w:r>
        <w:br/>
      </w:r>
      <w:r>
        <w:rPr>
          <w:b w:val="false"/>
          <w:i w:val="false"/>
          <w:color w:val="000000"/>
          <w:sz w:val="20"/>
        </w:rPr>
        <w:t>
      В соответствии со справочником «Страны мира и территории» указываются наименование страны назначения (при экспорте) или страны отправления (при импорте) и код альфа 2 страны.</w:t>
      </w:r>
      <w:r>
        <w:br/>
      </w:r>
      <w:r>
        <w:rPr>
          <w:b w:val="false"/>
          <w:i w:val="false"/>
          <w:color w:val="000000"/>
          <w:sz w:val="20"/>
        </w:rPr>
        <w:t>
      Если в контракте (договоре) предусмотрено несколько стран назначения (отправления), делается запись «В соответствии с условиями контракта(ов) (договора(ов))», код альфа 2 страны не указывается. Если эти несколько стран относятся к странам Европейского союза, делается запись «Страны ЕС» и код альфа 2 страны не указывается;</w:t>
      </w:r>
      <w:r>
        <w:br/>
      </w:r>
      <w:r>
        <w:rPr>
          <w:b w:val="false"/>
          <w:i w:val="false"/>
          <w:color w:val="000000"/>
          <w:sz w:val="20"/>
        </w:rPr>
        <w:t>
</w:t>
      </w:r>
      <w:r>
        <w:rPr>
          <w:b w:val="false"/>
          <w:i w:val="false"/>
          <w:color w:val="000000"/>
          <w:sz w:val="20"/>
        </w:rPr>
        <w:t>
      реквизит 8.</w:t>
      </w:r>
      <w:r>
        <w:br/>
      </w:r>
      <w:r>
        <w:rPr>
          <w:b w:val="false"/>
          <w:i w:val="false"/>
          <w:color w:val="000000"/>
          <w:sz w:val="20"/>
        </w:rPr>
        <w:t>
      «Страна покупателя» - для оформления экспортного разрешения.</w:t>
      </w:r>
      <w:r>
        <w:br/>
      </w:r>
      <w:r>
        <w:rPr>
          <w:b w:val="false"/>
          <w:i w:val="false"/>
          <w:color w:val="000000"/>
          <w:sz w:val="20"/>
        </w:rPr>
        <w:t>
      «Страна продавца» - для оформления импортного разрешения.</w:t>
      </w:r>
      <w:r>
        <w:br/>
      </w:r>
      <w:r>
        <w:rPr>
          <w:b w:val="false"/>
          <w:i w:val="false"/>
          <w:color w:val="000000"/>
          <w:sz w:val="20"/>
        </w:rPr>
        <w:t>
      В соответствии с классификатором указываются наименование страны покупателя (продавца) и код альфа 2 страны;</w:t>
      </w:r>
      <w:r>
        <w:br/>
      </w:r>
      <w:r>
        <w:rPr>
          <w:b w:val="false"/>
          <w:i w:val="false"/>
          <w:color w:val="000000"/>
          <w:sz w:val="20"/>
        </w:rPr>
        <w:t>
</w:t>
      </w:r>
      <w:r>
        <w:rPr>
          <w:b w:val="false"/>
          <w:i w:val="false"/>
          <w:color w:val="000000"/>
          <w:sz w:val="20"/>
        </w:rPr>
        <w:t>
      реквизит 9. «Валюта контракта».</w:t>
      </w:r>
      <w:r>
        <w:br/>
      </w:r>
      <w:r>
        <w:rPr>
          <w:b w:val="false"/>
          <w:i w:val="false"/>
          <w:color w:val="000000"/>
          <w:sz w:val="20"/>
        </w:rPr>
        <w:t>
      В соответствии с классификатором валют указываются краткое наименование валюты контракта (договора) и ее код;</w:t>
      </w:r>
      <w:r>
        <w:br/>
      </w:r>
      <w:r>
        <w:rPr>
          <w:b w:val="false"/>
          <w:i w:val="false"/>
          <w:color w:val="000000"/>
          <w:sz w:val="20"/>
        </w:rPr>
        <w:t>
</w:t>
      </w:r>
      <w:r>
        <w:rPr>
          <w:b w:val="false"/>
          <w:i w:val="false"/>
          <w:color w:val="000000"/>
          <w:sz w:val="20"/>
        </w:rPr>
        <w:t>
      реквизит 10. «Стоимость».</w:t>
      </w:r>
      <w:r>
        <w:br/>
      </w:r>
      <w:r>
        <w:rPr>
          <w:b w:val="false"/>
          <w:i w:val="false"/>
          <w:color w:val="000000"/>
          <w:sz w:val="20"/>
        </w:rPr>
        <w:t>
      Указывается стоимость товара в валюте контракта (договора).</w:t>
      </w:r>
      <w:r>
        <w:br/>
      </w:r>
      <w:r>
        <w:rPr>
          <w:b w:val="false"/>
          <w:i w:val="false"/>
          <w:color w:val="000000"/>
          <w:sz w:val="20"/>
        </w:rPr>
        <w:t>
      Если стоимость имеет дробные единицы, то она округляется до целой величины по правилам округления;</w:t>
      </w:r>
      <w:r>
        <w:br/>
      </w:r>
      <w:r>
        <w:rPr>
          <w:b w:val="false"/>
          <w:i w:val="false"/>
          <w:color w:val="000000"/>
          <w:sz w:val="20"/>
        </w:rPr>
        <w:t>
</w:t>
      </w:r>
      <w:r>
        <w:rPr>
          <w:b w:val="false"/>
          <w:i w:val="false"/>
          <w:color w:val="000000"/>
          <w:sz w:val="20"/>
        </w:rPr>
        <w:t>
      реквизит 11. «Статистическая стоимость».</w:t>
      </w:r>
      <w:r>
        <w:br/>
      </w:r>
      <w:r>
        <w:rPr>
          <w:b w:val="false"/>
          <w:i w:val="false"/>
          <w:color w:val="000000"/>
          <w:sz w:val="20"/>
        </w:rPr>
        <w:t>
      Указывается стоимость товара в долларах США в соответствии с договором (контрактом).</w:t>
      </w:r>
      <w:r>
        <w:br/>
      </w:r>
      <w:r>
        <w:rPr>
          <w:b w:val="false"/>
          <w:i w:val="false"/>
          <w:color w:val="000000"/>
          <w:sz w:val="20"/>
        </w:rPr>
        <w:t>
      Пересчет стоимости товара, выраженной в отличных от долларов США валютах, в доллары США производится в соответствии с паритетом валют (стоимостное соотношение валюты, указанной в контракте, к доллару США по курсу, определенному Национальным банком государства Стороны на дату подписания контракта (договора).</w:t>
      </w:r>
      <w:r>
        <w:br/>
      </w:r>
      <w:r>
        <w:rPr>
          <w:b w:val="false"/>
          <w:i w:val="false"/>
          <w:color w:val="000000"/>
          <w:sz w:val="20"/>
        </w:rPr>
        <w:t>
      Если стоимость имеет дробные единицы, то она округляется до целой величины по правилам округления;</w:t>
      </w:r>
      <w:r>
        <w:br/>
      </w:r>
      <w:r>
        <w:rPr>
          <w:b w:val="false"/>
          <w:i w:val="false"/>
          <w:color w:val="000000"/>
          <w:sz w:val="20"/>
        </w:rPr>
        <w:t>
</w:t>
      </w:r>
      <w:r>
        <w:rPr>
          <w:b w:val="false"/>
          <w:i w:val="false"/>
          <w:color w:val="000000"/>
          <w:sz w:val="20"/>
        </w:rPr>
        <w:t>
      реквизит 12. «Страна происхождения».</w:t>
      </w:r>
      <w:r>
        <w:br/>
      </w:r>
      <w:r>
        <w:rPr>
          <w:b w:val="false"/>
          <w:i w:val="false"/>
          <w:color w:val="000000"/>
          <w:sz w:val="20"/>
        </w:rPr>
        <w:t>
      В соответствии со справочником «Страны мира и территории» указываются наименование страны происхождения и код альфа 2 страны.</w:t>
      </w:r>
      <w:r>
        <w:br/>
      </w:r>
      <w:r>
        <w:rPr>
          <w:b w:val="false"/>
          <w:i w:val="false"/>
          <w:color w:val="000000"/>
          <w:sz w:val="20"/>
        </w:rPr>
        <w:t>
      Если в контракте (договоре) предусмотрено несколько стран происхождения, делается запись «В соответствии с условиями контракта (договора)», код альфа 2 страны не указывается. Если эти несколько стран относятся к странам Европейского союза, делается запись «Страны ЕС» и код альфа 2 страны не указывается.</w:t>
      </w:r>
      <w:r>
        <w:br/>
      </w:r>
      <w:r>
        <w:rPr>
          <w:b w:val="false"/>
          <w:i w:val="false"/>
          <w:color w:val="000000"/>
          <w:sz w:val="20"/>
        </w:rPr>
        <w:t>
      Под страной происхождения понимается страна, в которой товар был полностью произведен или подвергнут достаточной доработке (переработке);</w:t>
      </w:r>
      <w:r>
        <w:br/>
      </w:r>
      <w:r>
        <w:rPr>
          <w:b w:val="false"/>
          <w:i w:val="false"/>
          <w:color w:val="000000"/>
          <w:sz w:val="20"/>
        </w:rPr>
        <w:t>
</w:t>
      </w:r>
      <w:r>
        <w:rPr>
          <w:b w:val="false"/>
          <w:i w:val="false"/>
          <w:color w:val="000000"/>
          <w:sz w:val="20"/>
        </w:rPr>
        <w:t>
      реквизит 13. «Количество».</w:t>
      </w:r>
      <w:r>
        <w:br/>
      </w:r>
      <w:r>
        <w:rPr>
          <w:b w:val="false"/>
          <w:i w:val="false"/>
          <w:color w:val="000000"/>
          <w:sz w:val="20"/>
        </w:rPr>
        <w:t>
      Указывается количество товара в предусмотренных реквизитом 14 единицах измерения (для весовых единиц - вес нетто).</w:t>
      </w:r>
      <w:r>
        <w:br/>
      </w:r>
      <w:r>
        <w:rPr>
          <w:b w:val="false"/>
          <w:i w:val="false"/>
          <w:color w:val="000000"/>
          <w:sz w:val="20"/>
        </w:rPr>
        <w:t>
      Под весом нетто понимается вес товара без упаковки, определяемый в соответствии с техническими регламентами и/или нормативными документами по стандартизации и другими актами законодательства;</w:t>
      </w:r>
      <w:r>
        <w:br/>
      </w:r>
      <w:r>
        <w:rPr>
          <w:b w:val="false"/>
          <w:i w:val="false"/>
          <w:color w:val="000000"/>
          <w:sz w:val="20"/>
        </w:rPr>
        <w:t>
</w:t>
      </w:r>
      <w:r>
        <w:rPr>
          <w:b w:val="false"/>
          <w:i w:val="false"/>
          <w:color w:val="000000"/>
          <w:sz w:val="20"/>
        </w:rPr>
        <w:t>
      реквизит 14. «Единица измерения».</w:t>
      </w:r>
      <w:r>
        <w:br/>
      </w:r>
      <w:r>
        <w:rPr>
          <w:b w:val="false"/>
          <w:i w:val="false"/>
          <w:color w:val="000000"/>
          <w:sz w:val="20"/>
        </w:rPr>
        <w:t>
      Указывается сокращенное наименование единицы измерения товара (основной и дополнительной) в соответствии с Единой товарной номенклатурой внешнеэкономической деятельности (ЕТН ВЭД).</w:t>
      </w:r>
      <w:r>
        <w:br/>
      </w:r>
      <w:r>
        <w:rPr>
          <w:b w:val="false"/>
          <w:i w:val="false"/>
          <w:color w:val="000000"/>
          <w:sz w:val="20"/>
        </w:rPr>
        <w:t>
      При наличии 2 единиц измерения указание количества товара -</w:t>
      </w:r>
      <w:r>
        <w:br/>
      </w:r>
      <w:r>
        <w:rPr>
          <w:b w:val="false"/>
          <w:i w:val="false"/>
          <w:color w:val="000000"/>
          <w:sz w:val="20"/>
        </w:rPr>
        <w:t>
построчное;</w:t>
      </w:r>
      <w:r>
        <w:br/>
      </w:r>
      <w:r>
        <w:rPr>
          <w:b w:val="false"/>
          <w:i w:val="false"/>
          <w:color w:val="000000"/>
          <w:sz w:val="20"/>
        </w:rPr>
        <w:t>
</w:t>
      </w:r>
      <w:r>
        <w:rPr>
          <w:b w:val="false"/>
          <w:i w:val="false"/>
          <w:color w:val="000000"/>
          <w:sz w:val="20"/>
        </w:rPr>
        <w:t>
      реквизит 15. «Код товара по ЕТН ВЭД и его описание».</w:t>
      </w:r>
      <w:r>
        <w:br/>
      </w:r>
      <w:r>
        <w:rPr>
          <w:b w:val="false"/>
          <w:i w:val="false"/>
          <w:color w:val="000000"/>
          <w:sz w:val="20"/>
        </w:rPr>
        <w:t>
      Указываются описание товара и его код в соответствии с ЕТН ВЭД. Описание товара должно позволять произвести идентификацию товара к одному 10-значному классификационному коду по ЕТН ВЭД. Описание товара должно включать его наименование (торговое, коммерческое или иное традиционное наименование).</w:t>
      </w:r>
      <w:r>
        <w:br/>
      </w:r>
      <w:r>
        <w:rPr>
          <w:b w:val="false"/>
          <w:i w:val="false"/>
          <w:color w:val="000000"/>
          <w:sz w:val="20"/>
        </w:rPr>
        <w:t>
      В случае если вся информация не помещается в поле реквизита 15, часть этой информации может быть перенесена в поле реквизита 16;</w:t>
      </w:r>
      <w:r>
        <w:br/>
      </w:r>
      <w:r>
        <w:rPr>
          <w:b w:val="false"/>
          <w:i w:val="false"/>
          <w:color w:val="000000"/>
          <w:sz w:val="20"/>
        </w:rPr>
        <w:t>
</w:t>
      </w:r>
      <w:r>
        <w:rPr>
          <w:b w:val="false"/>
          <w:i w:val="false"/>
          <w:color w:val="000000"/>
          <w:sz w:val="20"/>
        </w:rPr>
        <w:t>
      реквизит 16. «Дополнительная информация».</w:t>
      </w:r>
      <w:r>
        <w:br/>
      </w:r>
      <w:r>
        <w:rPr>
          <w:b w:val="false"/>
          <w:i w:val="false"/>
          <w:color w:val="000000"/>
          <w:sz w:val="20"/>
        </w:rPr>
        <w:t>
      Используется по мере необходимости. В поле этого реквизита заносятся сведения, связанные с необходимостью уточнения и расшифровки реквизитов 7, 8, 12, 13 и 14, а также заносятся номера и даты всех изменений, вносимых в контракт (договор), подписанных на момент оформления проекта разрешения;</w:t>
      </w:r>
      <w:r>
        <w:br/>
      </w:r>
      <w:r>
        <w:rPr>
          <w:b w:val="false"/>
          <w:i w:val="false"/>
          <w:color w:val="000000"/>
          <w:sz w:val="20"/>
        </w:rPr>
        <w:t>
</w:t>
      </w:r>
      <w:r>
        <w:rPr>
          <w:b w:val="false"/>
          <w:i w:val="false"/>
          <w:color w:val="000000"/>
          <w:sz w:val="20"/>
        </w:rPr>
        <w:t>
      реквизит 17. «Уполномоченное лицо заявителя».</w:t>
      </w:r>
      <w:r>
        <w:br/>
      </w:r>
      <w:r>
        <w:rPr>
          <w:b w:val="false"/>
          <w:i w:val="false"/>
          <w:color w:val="000000"/>
          <w:sz w:val="20"/>
        </w:rPr>
        <w:t>
      Ставится подпись уполномоченного лица заявителя, указанного в реквизите 5, удостоверенная печатью, указываются его фамилия, инициалы, должность и дата оформления проекта разрешения.</w:t>
      </w:r>
      <w:r>
        <w:br/>
      </w:r>
      <w:r>
        <w:rPr>
          <w:b w:val="false"/>
          <w:i w:val="false"/>
          <w:color w:val="000000"/>
          <w:sz w:val="20"/>
        </w:rPr>
        <w:t>
      При оформлении разрешения указываются фамилия, инициалы, должность уполномоченного лица заявителя, дата оформления проекта разрешения, а также делается запись «подпись и печать имеются»;</w:t>
      </w:r>
      <w:r>
        <w:br/>
      </w:r>
      <w:r>
        <w:rPr>
          <w:b w:val="false"/>
          <w:i w:val="false"/>
          <w:color w:val="000000"/>
          <w:sz w:val="20"/>
        </w:rPr>
        <w:t>
</w:t>
      </w:r>
      <w:r>
        <w:rPr>
          <w:b w:val="false"/>
          <w:i w:val="false"/>
          <w:color w:val="000000"/>
          <w:sz w:val="20"/>
        </w:rPr>
        <w:t>
      реквизит 18. «Уполномоченное лицо».</w:t>
      </w:r>
      <w:r>
        <w:br/>
      </w:r>
      <w:r>
        <w:rPr>
          <w:b w:val="false"/>
          <w:i w:val="false"/>
          <w:color w:val="000000"/>
          <w:sz w:val="20"/>
        </w:rPr>
        <w:t>
      Ставится подпись должностного лица уполномоченного органа, уполномоченного подписывать разрешение, удостоверенная печатью, указываются его фамилия, инициалы, должность и дата подписания.</w:t>
      </w:r>
      <w:r>
        <w:br/>
      </w:r>
      <w:r>
        <w:rPr>
          <w:b w:val="false"/>
          <w:i w:val="false"/>
          <w:color w:val="000000"/>
          <w:sz w:val="20"/>
        </w:rPr>
        <w:t>
      7. В целях дополнительной защиты от подделки внизу бланка лицензии за пределами заполненных граф может располагаться штриховой код, содержащий данные, указанные в основных реквизитах лицензии.</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w:t>
      </w:r>
      <w:r>
        <w:br/>
      </w:r>
      <w:r>
        <w:rPr>
          <w:b w:val="false"/>
          <w:i w:val="false"/>
          <w:color w:val="000000"/>
          <w:sz w:val="20"/>
        </w:rPr>
        <w:t xml:space="preserve">
к инструкции об оформлении     </w:t>
      </w:r>
      <w:r>
        <w:br/>
      </w:r>
      <w:r>
        <w:rPr>
          <w:b w:val="false"/>
          <w:i w:val="false"/>
          <w:color w:val="000000"/>
          <w:sz w:val="20"/>
        </w:rPr>
        <w:t>
проекта разрешения на экспорт и (или)</w:t>
      </w:r>
      <w:r>
        <w:br/>
      </w:r>
      <w:r>
        <w:rPr>
          <w:b w:val="false"/>
          <w:i w:val="false"/>
          <w:color w:val="000000"/>
          <w:sz w:val="20"/>
        </w:rPr>
        <w:t xml:space="preserve">
импорт отдельных видов товаров и   </w:t>
      </w:r>
      <w:r>
        <w:br/>
      </w:r>
      <w:r>
        <w:rPr>
          <w:b w:val="false"/>
          <w:i w:val="false"/>
          <w:color w:val="000000"/>
          <w:sz w:val="20"/>
        </w:rPr>
        <w:t xml:space="preserve">
оформлении такого разрешения    </w:t>
      </w:r>
    </w:p>
    <w:p>
      <w:pPr>
        <w:spacing w:after="0"/>
        <w:ind w:left="0"/>
        <w:jc w:val="left"/>
      </w:pPr>
      <w:r>
        <w:rPr>
          <w:b w:val="false"/>
          <w:i w:val="false"/>
          <w:color w:val="000000"/>
          <w:sz w:val="20"/>
        </w:rPr>
        <w:t>
</w:t>
      </w:r>
    </w:p>
    <w:p>
      <w:pPr>
        <w:spacing w:after="0"/>
        <w:ind w:left="0"/>
        <w:jc w:val="left"/>
      </w:pPr>
      <w:r>
        <w:rPr>
          <w:b/>
          <w:i w:val="false"/>
          <w:color w:val="000000"/>
        </w:rPr>
        <w:t xml:space="preserve"> 
Проект разрешения на экспорт отдельных видов товаров и</w:t>
      </w:r>
      <w:r>
        <w:br/>
      </w:r>
      <w:r>
        <w:rPr>
          <w:b/>
          <w:i w:val="false"/>
          <w:color w:val="000000"/>
        </w:rPr>
        <w:t>
разрешение на их экспорт</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3093"/>
        <w:gridCol w:w="3253"/>
      </w:tblGrid>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Уполномоченный государственный орган исполнительной власти</w:t>
            </w:r>
            <w:r>
              <w:br/>
            </w:r>
            <w:r>
              <w:rPr>
                <w:b w:val="false"/>
                <w:i w:val="false"/>
                <w:color w:val="000000"/>
                <w:sz w:val="20"/>
              </w:rPr>
              <w:t>
государства - участника таможенного союза</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Разрешение</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ДД.ММ.ГГГГ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разрешения</w:t>
            </w:r>
            <w:r>
              <w:br/>
            </w:r>
            <w:r>
              <w:rPr>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Покупатель</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назначения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покупателя     |</w:t>
            </w:r>
            <w:r>
              <w:br/>
            </w:r>
            <w:r>
              <w:rPr>
                <w:b w:val="false"/>
                <w:i w:val="false"/>
                <w:color w:val="000000"/>
                <w:sz w:val="20"/>
              </w:rPr>
              <w:t>
 </w:t>
            </w:r>
            <w:r>
              <w:br/>
            </w:r>
            <w:r>
              <w:rPr>
                <w:b w:val="false"/>
                <w:i w:val="false"/>
                <w:color w:val="000000"/>
                <w:sz w:val="20"/>
              </w:rPr>
              <w:t>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r>
              <w:br/>
            </w:r>
            <w:r>
              <w:rPr>
                <w:b w:val="false"/>
                <w:i w:val="false"/>
                <w:color w:val="000000"/>
                <w:sz w:val="20"/>
              </w:rPr>
              <w:t>
 </w:t>
            </w:r>
            <w:r>
              <w:br/>
            </w:r>
            <w:r>
              <w:rPr>
                <w:b w:val="false"/>
                <w:i w:val="false"/>
                <w:color w:val="000000"/>
                <w:sz w:val="20"/>
              </w:rPr>
              <w:t>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r>
              <w:br/>
            </w:r>
            <w:r>
              <w:rPr>
                <w:b w:val="false"/>
                <w:i w:val="false"/>
                <w:color w:val="000000"/>
                <w:sz w:val="20"/>
              </w:rPr>
              <w:t>
 </w:t>
            </w:r>
            <w:r>
              <w:br/>
            </w:r>
            <w:r>
              <w:rPr>
                <w:b w:val="false"/>
                <w:i w:val="false"/>
                <w:color w:val="000000"/>
                <w:sz w:val="20"/>
              </w:rPr>
              <w:t>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Уполномоченное лицо</w:t>
            </w:r>
            <w:r>
              <w:br/>
            </w:r>
            <w:r>
              <w:rPr>
                <w:b w:val="false"/>
                <w:i w:val="false"/>
                <w:color w:val="000000"/>
                <w:sz w:val="20"/>
              </w:rPr>
              <w:t>
заявителя</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Телефон</w:t>
            </w:r>
          </w:p>
          <w:p>
            <w:pPr>
              <w:spacing w:after="20"/>
              <w:ind w:left="20"/>
              <w:jc w:val="left"/>
            </w:pPr>
            <w:r>
              <w:rPr>
                <w:b w:val="false"/>
                <w:i w:val="false"/>
                <w:color w:val="000000"/>
                <w:sz w:val="20"/>
              </w:rPr>
              <w:t>Подпись и печать     Дата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r>
              <w:br/>
            </w:r>
            <w:r>
              <w:rPr>
                <w:b w:val="false"/>
                <w:i w:val="false"/>
                <w:color w:val="000000"/>
                <w:sz w:val="20"/>
              </w:rPr>
              <w:t>
 </w:t>
            </w:r>
            <w:r>
              <w:br/>
            </w:r>
            <w:r>
              <w:rPr>
                <w:b w:val="false"/>
                <w:i w:val="false"/>
                <w:color w:val="000000"/>
                <w:sz w:val="20"/>
              </w:rPr>
              <w:t>
 </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w:t>
            </w:r>
            <w:r>
              <w:br/>
            </w:r>
            <w:r>
              <w:rPr>
                <w:b w:val="false"/>
                <w:i w:val="false"/>
                <w:color w:val="000000"/>
                <w:sz w:val="20"/>
              </w:rPr>
              <w:t>
 </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left"/>
      </w:pPr>
      <w:r>
        <w:rPr>
          <w:b/>
          <w:i w:val="false"/>
          <w:color w:val="000000"/>
        </w:rPr>
        <w:t xml:space="preserve"> 
Проект разрешения на импорт отдельных видов товаров и</w:t>
      </w:r>
      <w:r>
        <w:br/>
      </w:r>
      <w:r>
        <w:rPr>
          <w:b/>
          <w:i w:val="false"/>
          <w:color w:val="000000"/>
        </w:rPr>
        <w:t>
разрешение на их импорт</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3073"/>
        <w:gridCol w:w="3253"/>
      </w:tblGrid>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Уполномоченный государственный орган исполнительной власти</w:t>
            </w:r>
            <w:r>
              <w:br/>
            </w:r>
            <w:r>
              <w:rPr>
                <w:b w:val="false"/>
                <w:i w:val="false"/>
                <w:color w:val="000000"/>
                <w:sz w:val="20"/>
              </w:rPr>
              <w:t>
государства - участника таможенного союза</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Разрешение</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Период действия</w:t>
            </w:r>
            <w:r>
              <w:br/>
            </w:r>
            <w:r>
              <w:rPr>
                <w:b w:val="false"/>
                <w:i w:val="false"/>
                <w:color w:val="000000"/>
                <w:sz w:val="20"/>
              </w:rPr>
              <w:t>
с ДД.ММ.ГГГГ по ДД.ММ.ГГГГ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Тип разрешения</w:t>
            </w:r>
            <w:r>
              <w:br/>
            </w:r>
            <w:r>
              <w:rPr>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 Контракт</w:t>
            </w:r>
            <w:r>
              <w:br/>
            </w:r>
            <w:r>
              <w:rPr>
                <w:b w:val="false"/>
                <w:i w:val="false"/>
                <w:color w:val="000000"/>
                <w:sz w:val="20"/>
              </w:rPr>
              <w:t>
№                        от</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 Заявитель          |</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 Продавец</w:t>
            </w:r>
            <w:r>
              <w:br/>
            </w:r>
            <w:r>
              <w:rPr>
                <w:b w:val="false"/>
                <w:i w:val="false"/>
                <w:color w:val="000000"/>
                <w:sz w:val="20"/>
              </w:rPr>
              <w:t>
 </w:t>
            </w:r>
            <w:r>
              <w:br/>
            </w:r>
            <w:r>
              <w:rPr>
                <w:b w:val="false"/>
                <w:i w:val="false"/>
                <w:color w:val="000000"/>
                <w:sz w:val="20"/>
              </w:rPr>
              <w:t>
 </w:t>
            </w:r>
            <w:r>
              <w:br/>
            </w:r>
            <w:r>
              <w:rPr>
                <w:b w:val="false"/>
                <w:i w:val="false"/>
                <w:color w:val="000000"/>
                <w:sz w:val="20"/>
              </w:rPr>
              <w:t>
 </w:t>
            </w:r>
            <w:r>
              <w:br/>
            </w:r>
            <w:r>
              <w:rPr>
                <w:b w:val="false"/>
                <w:i w:val="false"/>
                <w:color w:val="000000"/>
                <w:sz w:val="20"/>
              </w:rPr>
              <w:t>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 Страна отправления    |</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Страна продавца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 Валюта контракта      |</w:t>
            </w:r>
          </w:p>
        </w:tc>
        <w:tc>
          <w:tcPr>
            <w:tcW w:w="30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 Стоимость</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r>
              <w:br/>
            </w:r>
            <w:r>
              <w:rPr>
                <w:b w:val="false"/>
                <w:i w:val="false"/>
                <w:color w:val="000000"/>
                <w:sz w:val="20"/>
              </w:rPr>
              <w:t>
Статистическая</w:t>
            </w:r>
            <w:r>
              <w:br/>
            </w:r>
            <w:r>
              <w:rPr>
                <w:b w:val="false"/>
                <w:i w:val="false"/>
                <w:color w:val="000000"/>
                <w:sz w:val="20"/>
              </w:rPr>
              <w:t>
стоимость</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Страна происхождения</w:t>
            </w:r>
          </w:p>
        </w:tc>
        <w:tc>
          <w:tcPr>
            <w:tcW w:w="30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 Количество</w:t>
            </w:r>
          </w:p>
        </w:tc>
        <w:tc>
          <w:tcPr>
            <w:tcW w:w="3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 Единица</w:t>
            </w:r>
            <w:r>
              <w:br/>
            </w:r>
            <w:r>
              <w:rPr>
                <w:b w:val="false"/>
                <w:i w:val="false"/>
                <w:color w:val="000000"/>
                <w:sz w:val="20"/>
              </w:rPr>
              <w:t>
измерения</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Код товара по ЕТН ВЭД и его описание               |</w:t>
            </w:r>
            <w:r>
              <w:br/>
            </w:r>
            <w:r>
              <w:rPr>
                <w:b w:val="false"/>
                <w:i w:val="false"/>
                <w:color w:val="000000"/>
                <w:sz w:val="20"/>
              </w:rPr>
              <w:t>
 </w:t>
            </w:r>
            <w:r>
              <w:br/>
            </w:r>
            <w:r>
              <w:rPr>
                <w:b w:val="false"/>
                <w:i w:val="false"/>
                <w:color w:val="000000"/>
                <w:sz w:val="20"/>
              </w:rPr>
              <w:t>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 Дополнительная информация</w:t>
            </w:r>
            <w:r>
              <w:br/>
            </w:r>
            <w:r>
              <w:rPr>
                <w:b w:val="false"/>
                <w:i w:val="false"/>
                <w:color w:val="000000"/>
                <w:sz w:val="20"/>
              </w:rPr>
              <w:t>
 </w:t>
            </w:r>
            <w:r>
              <w:br/>
            </w:r>
            <w:r>
              <w:rPr>
                <w:b w:val="false"/>
                <w:i w:val="false"/>
                <w:color w:val="000000"/>
                <w:sz w:val="20"/>
              </w:rPr>
              <w:t>
 </w:t>
            </w:r>
          </w:p>
        </w:tc>
      </w:tr>
      <w:tr>
        <w:tc>
          <w:tcPr>
            <w:tcW w:w="5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 Уполномоченное лицо</w:t>
            </w:r>
            <w:r>
              <w:br/>
            </w:r>
            <w:r>
              <w:rPr>
                <w:b w:val="false"/>
                <w:i w:val="false"/>
                <w:color w:val="000000"/>
                <w:sz w:val="20"/>
              </w:rPr>
              <w:t>
заявителя</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Телефон</w:t>
            </w:r>
          </w:p>
          <w:p>
            <w:pPr>
              <w:spacing w:after="20"/>
              <w:ind w:left="20"/>
              <w:jc w:val="left"/>
            </w:pPr>
            <w:r>
              <w:rPr>
                <w:b w:val="false"/>
                <w:i w:val="false"/>
                <w:color w:val="000000"/>
                <w:sz w:val="20"/>
              </w:rPr>
              <w:t>Подпись и печать    Дата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Уполномоченное лицо</w:t>
            </w:r>
          </w:p>
          <w:p>
            <w:pPr>
              <w:spacing w:after="20"/>
              <w:ind w:left="20"/>
              <w:jc w:val="left"/>
            </w:pPr>
            <w:r>
              <w:rPr>
                <w:b w:val="false"/>
                <w:i w:val="false"/>
                <w:color w:val="000000"/>
                <w:sz w:val="20"/>
              </w:rPr>
              <w:t>Ф.И.О.</w:t>
            </w:r>
            <w:r>
              <w:br/>
            </w:r>
            <w:r>
              <w:rPr>
                <w:b w:val="false"/>
                <w:i w:val="false"/>
                <w:color w:val="000000"/>
                <w:sz w:val="20"/>
              </w:rPr>
              <w:t>
Должность</w:t>
            </w:r>
            <w:r>
              <w:br/>
            </w:r>
            <w:r>
              <w:rPr>
                <w:b w:val="false"/>
                <w:i w:val="false"/>
                <w:color w:val="000000"/>
                <w:sz w:val="20"/>
              </w:rPr>
              <w:t>
 </w:t>
            </w:r>
            <w:r>
              <w:br/>
            </w:r>
            <w:r>
              <w:rPr>
                <w:b w:val="false"/>
                <w:i w:val="false"/>
                <w:color w:val="000000"/>
                <w:sz w:val="20"/>
              </w:rPr>
              <w:t>
 </w:t>
            </w:r>
          </w:p>
          <w:p>
            <w:pPr>
              <w:spacing w:after="20"/>
              <w:ind w:left="20"/>
              <w:jc w:val="left"/>
            </w:pPr>
            <w:r>
              <w:rPr>
                <w:b w:val="false"/>
                <w:i w:val="false"/>
                <w:color w:val="000000"/>
                <w:sz w:val="20"/>
              </w:rPr>
              <w:t>Подпись и печать      Дата</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Настоящим удостоверяю, что данный текст является полной и аутентичной копией оригинала Соглашения о правилах лицензирования в сфере внешней торговли товарами от 9 июня 2009 года, подписанного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w:t>
      </w:r>
      <w:r>
        <w:br/>
      </w:r>
      <w:r>
        <w:rPr>
          <w:b w:val="false"/>
          <w:i w:val="false"/>
          <w:color w:val="000000"/>
          <w:sz w:val="20"/>
        </w:rPr>
        <w:t>
      Подлинный экземпляр хранится в Интеграционном Комитете Евразийского экономического сообщества.</w:t>
      </w:r>
    </w:p>
    <w:p>
      <w:pPr>
        <w:spacing w:after="0"/>
        <w:ind w:left="0"/>
        <w:jc w:val="left"/>
      </w:pPr>
      <w:r>
        <w:rPr>
          <w:b w:val="false"/>
          <w:i w:val="false"/>
          <w:color w:val="000000"/>
          <w:sz w:val="20"/>
        </w:rPr>
        <w:t>
</w:t>
      </w:r>
    </w:p>
    <w:p>
      <w:pPr>
        <w:spacing w:after="0"/>
        <w:ind w:left="0"/>
        <w:jc w:val="left"/>
      </w:pPr>
      <w:r>
        <w:rPr>
          <w:b w:val="false"/>
          <w:i/>
          <w:color w:val="000000"/>
          <w:sz w:val="20"/>
        </w:rPr>
        <w:t>      Руководитель</w:t>
      </w:r>
      <w:r>
        <w:br/>
      </w:r>
      <w:r>
        <w:rPr>
          <w:b w:val="false"/>
          <w:i w:val="false"/>
          <w:color w:val="000000"/>
          <w:sz w:val="20"/>
        </w:rPr>
        <w:t>
</w:t>
      </w:r>
      <w:r>
        <w:rPr>
          <w:b w:val="false"/>
          <w:i/>
          <w:color w:val="000000"/>
          <w:sz w:val="20"/>
        </w:rPr>
        <w:t>Правового департамента                           В. Князев</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