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521a" w14:textId="ac05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мая 2017 года № 357. Зарегистрирован в Министерстве юстиции Республики Казахстан 27 сентября 2017 года № 15760.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здравоохранения".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10713, опубликованный в Информационно-правовой системе "Әділет" от 5 августа 2015 года).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сентября 2017 года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сентября 2017 года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августа 2017 года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2017 года № 357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"Санитарно-эпидемиологические требования к объектам здравоохранения"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содержат санитарно-эпидемиологические требования к: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строительство, проектированию и размещению объектов здравоохранения;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водоснабжению и водоотведению объектов здравоохранения;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освещению, вентиляции и кондиционированию и теплоснабжению, помещений объектов здравоохранения;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ремонту и содержанию помещений объектов здравоохранения;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сбору, обезвреживанию, хранению медицинских отходов на объектах здравоохранения;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условиям питания на объектах здравоохранения;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условиям труда и бытовому обслуживанию персонала.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отходы класса "А" – не отличающиеся по составу от коммунально-бытовых отходов, не обладающие опасными свойствами;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 – химический антимикробный агент, предназначенный для применения на коже или ткани с целью уничтожения микробов;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асептическое отделение – помещения для оказания медицинской помощи при отсутствии у больного гнойной инфекции;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 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I-II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оборудования.Отходы сырья и продукции фармацевтических производств. Отходы от эксплуатации оборудования, транспорта, систем освещения); 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отходы класса "Д" –радиоактивные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здравоохранения – юридическое лицо, осуществляющее деятельность в области здравоохранения;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медицинские отходы – отходы, образующиеся в процессе оказания медицинских услуг и проведения медицинских манипуляций;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 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проектировании инфекционных больниц, отделении предусматриваются: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отделение, где необходимо иметь не менее двух смотровых кабинетов или боксов;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диагностическое отделение (диагностические палаты);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лаборатории. 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проектировании в смотровом боксе инфекционной больницы предусматривается самостоятельный изолированный наружный вход. 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и площади отделений экстракорпорального оплодотворения определяется технологическим процессом и мощностью учреждения.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При расположении операционных друг над другом септические операционные размещаются выше асептических.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 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малые операционные залы пациент поступает через шлюз, персонал – через предоперационную.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Проектирование кабинетов магнитно-резонансной томографии, лучевой диагностики и терапии, а также гигиенические нормирования значения допустимой мощности эффективной дозы осуществляются в соответствии с требованиями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документы нормирования) и государственными нормативами в области архитектуры, градостроительства и строительства.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Психиатрические, туберкулезные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bookmarkEnd w:id="65"/>
    <w:bookmarkStart w:name="z609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14-1.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14-1 в соответствии с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Не допускается размещение в жилом здании стационаров с круглосуточным пребыванием пациентов,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Не размещаются в цокольных и подвальных этажах зданий приемные и палатные отделения для больных, операционные, перевязочные, процедурные, манипуляционные, родовые, стоматологические кабинеты, центральные стерилизационные отделения, кабинеты электро-светолечения, мастерские, склады для ядовитых, сильнодействующих, легковоспламеняющихся и горючих жидкостей.</w:t>
      </w:r>
    </w:p>
    <w:bookmarkEnd w:id="69"/>
    <w:bookmarkStart w:name="z7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 На объектах здравоохранения предусматриваются централизованное хозяйственно-питьевое, горячее водоснабжение и водоотведение.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 </w:t>
      </w:r>
    </w:p>
    <w:bookmarkEnd w:id="72"/>
    <w:bookmarkStart w:name="z77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bookmarkEnd w:id="73"/>
    <w:bookmarkStart w:name="z78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 </w:t>
      </w:r>
    </w:p>
    <w:bookmarkEnd w:id="74"/>
    <w:bookmarkStart w:name="z79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21. При отсутствии централизованного горячего водоснабжения в предоперационных и родовых залах,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bookmarkEnd w:id="75"/>
    <w:bookmarkStart w:name="z80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23. В помещениях объектов здравоохранения предусматривается естественное и искусственное освещение.</w:t>
      </w:r>
    </w:p>
    <w:bookmarkEnd w:id="78"/>
    <w:bookmarkStart w:name="z83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Окна, ориентированные на южные румбы горизонта оборудуются солнцезащитными устройствами.</w:t>
      </w:r>
    </w:p>
    <w:bookmarkEnd w:id="79"/>
    <w:bookmarkStart w:name="z84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"вторым светом" или только искусственное освещение допускается в помещениях, правилами эксплуатации в которых не требуется естественного освещения.</w:t>
      </w:r>
    </w:p>
    <w:bookmarkEnd w:id="80"/>
    <w:bookmarkStart w:name="z85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Естественная и искусственная освещенность помещений объектов здравоохранения определяется параметрами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1"/>
    <w:bookmarkStart w:name="z86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Здания объектов здравоохранения, в которых оказываются стационарная и амбулаторно-поликлиническая помощь расчитанные на 150 и более посещений в смену, следует оборудовать системами приточно-вытяжной вентиляции с механическим побуждением. </w:t>
      </w:r>
    </w:p>
    <w:bookmarkEnd w:id="83"/>
    <w:bookmarkStart w:name="z88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здравоохранения менее 150 посещений в смену предусматривается установка приборов кондиционирования воздуха с бактерицидными фильрами в асептических помещениях. </w:t>
      </w:r>
    </w:p>
    <w:bookmarkEnd w:id="84"/>
    <w:bookmarkStart w:name="z89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инфекционных стационарах (отделениях)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 При отсутствии в инфекционных отделениях приточно-вытяжной вентиляции с механическим побуждением, оборудуется естественная вентиляция с оснащением каждого бокса и полубокса экранированными бактерицидными облучателями, позволяющими использовать в присутствии людей.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Во всех помещениях, кроме операционных, помимо приточно-вытяжной вентиляции с механическим побуждением, предусматривается естественная вентиляция.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 </w:t>
      </w:r>
    </w:p>
    <w:bookmarkEnd w:id="87"/>
    <w:bookmarkStart w:name="z92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выполняетсяиз материалов не обладающих сорбирующими свойствами. </w:t>
      </w:r>
    </w:p>
    <w:bookmarkEnd w:id="89"/>
    <w:bookmarkStart w:name="z94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30. Оборудование систем вентиляции размещается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</w:p>
    <w:bookmarkEnd w:id="90"/>
    <w:bookmarkStart w:name="z95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bookmarkEnd w:id="91"/>
    <w:bookmarkStart w:name="z96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32. В асептических помещениях осуществляется скрытая прокладка воздуховодов, трубопроводов, арматуры.</w:t>
      </w:r>
    </w:p>
    <w:bookmarkEnd w:id="92"/>
    <w:bookmarkStart w:name="z97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 здравоохранения,оказывающих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bookmarkEnd w:id="93"/>
    <w:bookmarkStart w:name="z98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34. В противотуберкулезных организациях (отделениях):</w:t>
      </w:r>
    </w:p>
    <w:bookmarkEnd w:id="94"/>
    <w:bookmarkStart w:name="z99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bookmarkEnd w:id="95"/>
    <w:bookmarkStart w:name="z100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используются рекуператоры роторного или пластинчатого типа;</w:t>
      </w:r>
    </w:p>
    <w:bookmarkEnd w:id="96"/>
    <w:bookmarkStart w:name="z101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достаточной интенсивности;</w:t>
      </w:r>
    </w:p>
    <w:bookmarkEnd w:id="97"/>
    <w:bookmarkStart w:name="z102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объединение поэтажных сетей одним вертикальным коллектором;</w:t>
      </w:r>
    </w:p>
    <w:bookmarkEnd w:id="98"/>
    <w:bookmarkStart w:name="z103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подачи и удаления воздуха располагается на противоположных стенах;</w:t>
      </w:r>
    </w:p>
    <w:bookmarkEnd w:id="99"/>
    <w:bookmarkStart w:name="z104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bookmarkEnd w:id="100"/>
    <w:bookmarkStart w:name="z105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bookmarkEnd w:id="101"/>
    <w:bookmarkStart w:name="z106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bookmarkEnd w:id="102"/>
    <w:bookmarkStart w:name="z107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приточно-вытяжной вентиляции должна эксплуатироваться круглосуточно.</w:t>
      </w:r>
    </w:p>
    <w:bookmarkEnd w:id="103"/>
    <w:bookmarkStart w:name="z108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bookmarkEnd w:id="104"/>
    <w:bookmarkStart w:name="z109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bookmarkEnd w:id="105"/>
    <w:bookmarkStart w:name="z110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bookmarkEnd w:id="106"/>
    <w:bookmarkStart w:name="z111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bookmarkEnd w:id="107"/>
    <w:bookmarkStart w:name="z112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8"/>
    <w:bookmarkStart w:name="z113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 </w:t>
      </w:r>
    </w:p>
    <w:bookmarkEnd w:id="109"/>
    <w:bookmarkStart w:name="z114"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41. В родильной палате обеспечивается температура воздуха не менее +25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При преждевременных родах, температура воздуха в родильном зале обеспечивается не менее + 28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10"/>
    <w:bookmarkStart w:name="z115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42. В палате для недоношенных детей температура воздуха обеспечивается +25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+ 28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11"/>
    <w:bookmarkStart w:name="z116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12"/>
    <w:bookmarkStart w:name="z11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bookmarkEnd w:id="113"/>
    <w:bookmarkStart w:name="z118"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период проведения капитального ремонта функционирование помещений объектов здравоохранения прекращается. </w:t>
      </w:r>
    </w:p>
    <w:bookmarkEnd w:id="114"/>
    <w:bookmarkStart w:name="z119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Допускается проведение текущего ремонта при обеспечении надежной изоляции функционирующих помещений от ремонтируемых. </w:t>
      </w:r>
    </w:p>
    <w:bookmarkEnd w:id="115"/>
    <w:bookmarkStart w:name="z120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46. Устранение текущих дефектов проводится незамедлительно.</w:t>
      </w:r>
    </w:p>
    <w:bookmarkEnd w:id="116"/>
    <w:bookmarkStart w:name="z121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bookmarkEnd w:id="117"/>
    <w:bookmarkStart w:name="z122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инфекционных и противотуберкулезных отделениях неприменяются подвесные потолки. </w:t>
      </w:r>
    </w:p>
    <w:bookmarkEnd w:id="118"/>
    <w:bookmarkStart w:name="z123"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49.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bookmarkEnd w:id="119"/>
    <w:bookmarkStart w:name="z124"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 </w:t>
      </w:r>
    </w:p>
    <w:bookmarkEnd w:id="120"/>
    <w:bookmarkStart w:name="z125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На объектах здравоохранения не допускается: </w:t>
      </w:r>
    </w:p>
    <w:bookmarkEnd w:id="121"/>
    <w:bookmarkStart w:name="z126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неисправных средств малой механизации, оборудования, устройств; </w:t>
      </w:r>
    </w:p>
    <w:bookmarkEnd w:id="122"/>
    <w:bookmarkStart w:name="z127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наркозных и дыхательных аппаратов с нарушенной герметизацией системы подачи газов.</w:t>
      </w:r>
    </w:p>
    <w:bookmarkEnd w:id="123"/>
    <w:bookmarkStart w:name="z128"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52.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bookmarkEnd w:id="124"/>
    <w:bookmarkStart w:name="z129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 </w:t>
      </w:r>
    </w:p>
    <w:bookmarkEnd w:id="125"/>
    <w:bookmarkStart w:name="z130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bookmarkEnd w:id="126"/>
    <w:bookmarkStart w:name="z131"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новых технологий при очистке помещений с соблюдением эпидемиологических и дезинфицирующих режимов.</w:t>
      </w:r>
    </w:p>
    <w:bookmarkEnd w:id="127"/>
    <w:bookmarkStart w:name="z132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54. Генеральная уборка помещений объектов здравоохранения проводится:</w:t>
      </w:r>
    </w:p>
    <w:bookmarkEnd w:id="128"/>
    <w:bookmarkStart w:name="z133"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bookmarkEnd w:id="129"/>
    <w:bookmarkStart w:name="z134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bookmarkEnd w:id="130"/>
    <w:bookmarkStart w:name="z135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других помещениях объектов здравоохранения проводится не реже одного раза в месяц. </w:t>
      </w:r>
    </w:p>
    <w:bookmarkEnd w:id="131"/>
    <w:bookmarkStart w:name="z136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проведении генеральной уборки помещений объектов здравоохранения необходимо соблюдать следующие требования: </w:t>
      </w:r>
    </w:p>
    <w:bookmarkEnd w:id="132"/>
    <w:bookmarkStart w:name="z137"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работники используют специально выделенную санитарную одежду и используют средства индивидуальной защиты (далее – СИЗ); </w:t>
      </w:r>
    </w:p>
    <w:bookmarkEnd w:id="133"/>
    <w:bookmarkStart w:name="z138"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уборка проводится с использованием одноразовых салфеток или многоразовой продезинфицированной ветоши; </w:t>
      </w:r>
    </w:p>
    <w:bookmarkEnd w:id="134"/>
    <w:bookmarkStart w:name="z139"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 </w:t>
      </w:r>
    </w:p>
    <w:bookmarkEnd w:id="135"/>
    <w:bookmarkStart w:name="z140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смывание нанесенных моющих средств осуществляется водой, с использованием одноразовых салфеток или многоразовой ветоши; </w:t>
      </w:r>
    </w:p>
    <w:bookmarkEnd w:id="136"/>
    <w:bookmarkStart w:name="z141"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 </w:t>
      </w:r>
    </w:p>
    <w:bookmarkEnd w:id="137"/>
    <w:bookmarkStart w:name="z142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смена санитарной одежды и защитных перчаток на чистые проводится работниками перед этапом смывания нанесенных химических средств дезинфекции; </w:t>
      </w:r>
    </w:p>
    <w:bookmarkEnd w:id="138"/>
    <w:bookmarkStart w:name="z143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 </w:t>
      </w:r>
    </w:p>
    <w:bookmarkEnd w:id="139"/>
    <w:bookmarkStart w:name="z144"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после проведения генеральной уборки помещений проводится дезинфекция, очистка и сушка уборочного инвентаря; </w:t>
      </w:r>
    </w:p>
    <w:bookmarkEnd w:id="140"/>
    <w:bookmarkStart w:name="z145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окончания уборки включают бактерицидные облучатели на расчетное время в соответствии с инструкцией.</w:t>
      </w:r>
    </w:p>
    <w:bookmarkEnd w:id="141"/>
    <w:bookmarkStart w:name="z146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56.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bookmarkEnd w:id="142"/>
    <w:bookmarkStart w:name="z147"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Неэкранированные передвижные бактерицидные облучатели устанавливаются из расчета мощности 2,0-2,5 ватт на один метр кубический помещения. </w:t>
      </w:r>
    </w:p>
    <w:bookmarkEnd w:id="143"/>
    <w:bookmarkStart w:name="z148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 </w:t>
      </w:r>
    </w:p>
    <w:bookmarkEnd w:id="144"/>
    <w:bookmarkStart w:name="z149"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bookmarkEnd w:id="145"/>
    <w:bookmarkStart w:name="z150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59. При применении других установок для обеззараживания воздуха расчет проводится в соответствии с инструкцией по эксплуатации.</w:t>
      </w:r>
    </w:p>
    <w:bookmarkEnd w:id="146"/>
    <w:bookmarkStart w:name="z151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bookmarkEnd w:id="147"/>
    <w:bookmarkStart w:name="z152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К бельевому режиму на объектах здравоохранения предъявляются следующие требования: </w:t>
      </w:r>
    </w:p>
    <w:bookmarkEnd w:id="148"/>
    <w:bookmarkStart w:name="z153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обеспечиваются постельным бельем, пеленками, полотенцами;</w:t>
      </w:r>
    </w:p>
    <w:bookmarkEnd w:id="149"/>
    <w:bookmarkStart w:name="z154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операционных, родильных залах, помещениях с асептическим режимом используется стерильное или одноразовое белье;</w:t>
      </w:r>
    </w:p>
    <w:bookmarkEnd w:id="150"/>
    <w:bookmarkStart w:name="z155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смена белья больным проводится один раз в семь календарных дней и по мере загрязнения;</w:t>
      </w:r>
    </w:p>
    <w:bookmarkEnd w:id="151"/>
    <w:bookmarkStart w:name="z156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смена постельного белья родильницам проводится каждые три календарные дни и по мере загрязнения;</w:t>
      </w:r>
    </w:p>
    <w:bookmarkEnd w:id="152"/>
    <w:bookmarkStart w:name="z157"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в приемных отделениях стационаров выделяется помещение для временного хранения верхней одежды больных.</w:t>
      </w:r>
    </w:p>
    <w:bookmarkEnd w:id="153"/>
    <w:bookmarkStart w:name="z158"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61.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bookmarkEnd w:id="154"/>
    <w:bookmarkStart w:name="z159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bookmarkEnd w:id="155"/>
    <w:bookmarkStart w:name="z160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Белье инфекционных, гнойно-хирургических и патологоанатомических отделений перед стиркой подвергается дезинфекции. </w:t>
      </w:r>
    </w:p>
    <w:bookmarkEnd w:id="156"/>
    <w:bookmarkStart w:name="z161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 </w:t>
      </w:r>
    </w:p>
    <w:bookmarkEnd w:id="157"/>
    <w:bookmarkStart w:name="z162"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Самостоятельные прачечные обязательны при родильных домах, детских, инфекционных и специализированных больницах.</w:t>
      </w:r>
    </w:p>
    <w:bookmarkEnd w:id="158"/>
    <w:bookmarkStart w:name="z163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64. На объектах здравоохранения,оказывающих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bookmarkEnd w:id="159"/>
    <w:bookmarkStart w:name="z164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bookmarkEnd w:id="160"/>
    <w:bookmarkStart w:name="z165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65.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bookmarkEnd w:id="161"/>
    <w:bookmarkStart w:name="z166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66.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bookmarkEnd w:id="162"/>
    <w:bookmarkStart w:name="z167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bookmarkEnd w:id="163"/>
    <w:bookmarkStart w:name="z168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 эпидемическим показаниям;</w:t>
      </w:r>
    </w:p>
    <w:bookmarkEnd w:id="164"/>
    <w:bookmarkStart w:name="z169"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 загрязнении постельных принадлежностей биоматериалом;</w:t>
      </w:r>
    </w:p>
    <w:bookmarkEnd w:id="165"/>
    <w:bookmarkStart w:name="z170"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смерти пациента.</w:t>
      </w:r>
    </w:p>
    <w:bookmarkEnd w:id="166"/>
    <w:bookmarkStart w:name="z171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bookmarkEnd w:id="167"/>
    <w:bookmarkStart w:name="z172"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67.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bookmarkEnd w:id="168"/>
    <w:bookmarkStart w:name="z173"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Чистое белье хранится в специально выделенных помещениях на стеллажах, в шкафах на полках.</w:t>
      </w:r>
    </w:p>
    <w:bookmarkEnd w:id="169"/>
    <w:bookmarkStart w:name="z17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содержанию отделений хирургического профиля</w:t>
      </w:r>
    </w:p>
    <w:bookmarkEnd w:id="170"/>
    <w:bookmarkStart w:name="z175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68. В операционном блоке (отделении) предусматриваются зоны:</w:t>
      </w:r>
    </w:p>
    <w:bookmarkEnd w:id="171"/>
    <w:bookmarkStart w:name="z176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"стерильная" (оперирующий и ассистирующий хирурги, операционная медсестра), </w:t>
      </w:r>
    </w:p>
    <w:bookmarkEnd w:id="172"/>
    <w:bookmarkStart w:name="z177"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"чистая" (анестезиологи, младший и технический персонал, доставки больного, с чистого белья, медикаментов), </w:t>
      </w:r>
    </w:p>
    <w:bookmarkEnd w:id="173"/>
    <w:bookmarkStart w:name="z178"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"грязная" (удаление медицинских отходов, использованного белья, перевязочного материала).</w:t>
      </w:r>
    </w:p>
    <w:bookmarkEnd w:id="174"/>
    <w:bookmarkStart w:name="z179"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малых операционных предусматриваются следующие зоны:</w:t>
      </w:r>
    </w:p>
    <w:bookmarkEnd w:id="175"/>
    <w:bookmarkStart w:name="z180"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bookmarkEnd w:id="176"/>
    <w:bookmarkStart w:name="z181"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(младший и технический персонал, доставки больного, медикаментов).</w:t>
      </w:r>
    </w:p>
    <w:bookmarkEnd w:id="177"/>
    <w:bookmarkStart w:name="z182"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операции удаление медицинских отходов, использованного белья допускается через шлюз.</w:t>
      </w:r>
    </w:p>
    <w:bookmarkEnd w:id="178"/>
    <w:bookmarkStart w:name="z183"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69.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bookmarkEnd w:id="179"/>
    <w:bookmarkStart w:name="z18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bookmarkEnd w:id="180"/>
    <w:bookmarkStart w:name="z185"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 </w:t>
      </w:r>
    </w:p>
    <w:bookmarkEnd w:id="181"/>
    <w:bookmarkStart w:name="z186"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 </w:t>
      </w:r>
    </w:p>
    <w:bookmarkEnd w:id="182"/>
    <w:bookmarkStart w:name="z187"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72.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bookmarkEnd w:id="183"/>
    <w:bookmarkStart w:name="z188"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 </w:t>
      </w:r>
    </w:p>
    <w:bookmarkEnd w:id="184"/>
    <w:bookmarkStart w:name="z189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74.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bookmarkEnd w:id="185"/>
    <w:bookmarkStart w:name="z19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bookmarkEnd w:id="186"/>
    <w:bookmarkStart w:name="z191"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75.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bookmarkEnd w:id="187"/>
    <w:bookmarkStart w:name="z192"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76. Палаты послеродового отделения заполняются циклично, не более трех календарных дней пребывания.</w:t>
      </w:r>
    </w:p>
    <w:bookmarkEnd w:id="188"/>
    <w:bookmarkStart w:name="z193"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77.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bookmarkEnd w:id="189"/>
    <w:bookmarkStart w:name="z194"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78.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bookmarkEnd w:id="190"/>
    <w:bookmarkStart w:name="z195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79.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bookmarkEnd w:id="191"/>
    <w:bookmarkStart w:name="z196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80.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bookmarkEnd w:id="192"/>
    <w:bookmarkStart w:name="z197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Боксированные помещения заполняются с учетом цикличности, возраста ребенка и его патологии. </w:t>
      </w:r>
    </w:p>
    <w:bookmarkEnd w:id="193"/>
    <w:bookmarkStart w:name="z198"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 </w:t>
      </w:r>
    </w:p>
    <w:bookmarkEnd w:id="194"/>
    <w:bookmarkStart w:name="z199"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83.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bookmarkEnd w:id="195"/>
    <w:bookmarkStart w:name="z200"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84. В детских отделениях предусматривается столовая для детей старше трех лет.</w:t>
      </w:r>
    </w:p>
    <w:bookmarkEnd w:id="196"/>
    <w:bookmarkStart w:name="z201"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 </w:t>
      </w:r>
    </w:p>
    <w:bookmarkEnd w:id="197"/>
    <w:bookmarkStart w:name="z202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 </w:t>
      </w:r>
    </w:p>
    <w:bookmarkEnd w:id="198"/>
    <w:bookmarkStart w:name="z20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содержанию объектов службы крови</w:t>
      </w:r>
    </w:p>
    <w:bookmarkEnd w:id="199"/>
    <w:bookmarkStart w:name="z204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На объектах службы крови обеспечивается соответствие помещений следующим требованиям: </w:t>
      </w:r>
    </w:p>
    <w:bookmarkEnd w:id="200"/>
    <w:bookmarkStart w:name="z205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зоны, не должны быть проходными;</w:t>
      </w:r>
    </w:p>
    <w:bookmarkEnd w:id="201"/>
    <w:bookmarkStart w:name="z206"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bookmarkEnd w:id="202"/>
    <w:bookmarkStart w:name="z207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88.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bookmarkEnd w:id="203"/>
    <w:bookmarkStart w:name="z208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 </w:t>
      </w:r>
    </w:p>
    <w:bookmarkEnd w:id="204"/>
    <w:bookmarkStart w:name="z209"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90. Обеспечивается раздельное хранение различных категорий продуктов крови и материалов:</w:t>
      </w:r>
    </w:p>
    <w:bookmarkEnd w:id="205"/>
    <w:bookmarkStart w:name="z210"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заготовленной цельной крови и ее компонентов;</w:t>
      </w:r>
    </w:p>
    <w:bookmarkEnd w:id="206"/>
    <w:bookmarkStart w:name="z211"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промежуточных продуктов крови;</w:t>
      </w:r>
    </w:p>
    <w:bookmarkEnd w:id="207"/>
    <w:bookmarkStart w:name="z212"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продуктов крови на временном карантине (до получения результатов испытаний качества);</w:t>
      </w:r>
    </w:p>
    <w:bookmarkEnd w:id="208"/>
    <w:bookmarkStart w:name="z213"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готовых продуктов крови, предназначенных для медицинского применения;</w:t>
      </w:r>
    </w:p>
    <w:bookmarkEnd w:id="209"/>
    <w:bookmarkStart w:name="z214"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продуктов крови не подлежащих выдаче для медицинского применения. </w:t>
      </w:r>
    </w:p>
    <w:bookmarkEnd w:id="210"/>
    <w:bookmarkStart w:name="z215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bookmarkEnd w:id="211"/>
    <w:bookmarkStart w:name="z216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91. На всех этапах производства, хранения и транспортировки продуктов крови обеспечиваются условия "холодовой цепи":</w:t>
      </w:r>
    </w:p>
    <w:bookmarkEnd w:id="212"/>
    <w:bookmarkStart w:name="z217"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bookmarkEnd w:id="213"/>
    <w:bookmarkStart w:name="z218"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упаковка, препятствующая физическому повреждению и минимизирующая риск микробиологического загрязнения продуктов крови;</w:t>
      </w:r>
    </w:p>
    <w:bookmarkEnd w:id="214"/>
    <w:bookmarkStart w:name="z219"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постоянное наблюдение за соблюдением температурного режима на всех этапах.</w:t>
      </w:r>
    </w:p>
    <w:bookmarkEnd w:id="215"/>
    <w:bookmarkStart w:name="z220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92. Для хранения продуктов крови применяется холодильное оборудование, снабженное замками или устройствами ограничения доступа.</w:t>
      </w:r>
    </w:p>
    <w:bookmarkEnd w:id="216"/>
    <w:bookmarkStart w:name="z221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93.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bookmarkEnd w:id="217"/>
    <w:bookmarkStart w:name="z22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содержанию инфекционных больниц и отделений</w:t>
      </w:r>
    </w:p>
    <w:bookmarkEnd w:id="218"/>
    <w:bookmarkStart w:name="z223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Приемное отделение инфекционных стационаров обеспечивается: </w:t>
      </w:r>
    </w:p>
    <w:bookmarkEnd w:id="219"/>
    <w:bookmarkStart w:name="z224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запасом чистых мешков (из плотной ткани) для укладки в них одежды и белья больных и для их хранения до отправки в дезинфекционную камеру; </w:t>
      </w:r>
    </w:p>
    <w:bookmarkEnd w:id="220"/>
    <w:bookmarkStart w:name="z225"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емкостями для сбора рвотных масс и испражнений;</w:t>
      </w:r>
    </w:p>
    <w:bookmarkEnd w:id="221"/>
    <w:bookmarkStart w:name="z226"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раздельным уборочным инвентарем для уборки помещения, санитарных узлов;</w:t>
      </w:r>
    </w:p>
    <w:bookmarkEnd w:id="222"/>
    <w:bookmarkStart w:name="z227"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моющими, дезинфицирующими и дезинсекционными средствами;</w:t>
      </w:r>
    </w:p>
    <w:bookmarkEnd w:id="223"/>
    <w:bookmarkStart w:name="z228"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стерильной лабораторной посудой для забора материала для исследований; </w:t>
      </w:r>
    </w:p>
    <w:bookmarkEnd w:id="224"/>
    <w:bookmarkStart w:name="z229"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экранированными бактерицидными ультрафиолетовыми облучателями, позволяющими обеззараживать в присутствии людей;</w:t>
      </w:r>
    </w:p>
    <w:bookmarkEnd w:id="225"/>
    <w:bookmarkStart w:name="z230"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халатами, косынками, респираторами для работающего медицинского персонала;</w:t>
      </w:r>
    </w:p>
    <w:bookmarkEnd w:id="226"/>
    <w:bookmarkStart w:name="z231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противопедикулезными укладками;</w:t>
      </w:r>
    </w:p>
    <w:bookmarkEnd w:id="227"/>
    <w:bookmarkStart w:name="z232"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комплектами защитных костюмов первого типа. </w:t>
      </w:r>
    </w:p>
    <w:bookmarkEnd w:id="228"/>
    <w:bookmarkStart w:name="z233"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 </w:t>
      </w:r>
    </w:p>
    <w:bookmarkEnd w:id="229"/>
    <w:bookmarkStart w:name="z234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 </w:t>
      </w:r>
    </w:p>
    <w:bookmarkEnd w:id="230"/>
    <w:bookmarkStart w:name="z235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97. Работа отделений организуется по принципу оказания медицинской помощи и обслуживания пациентов в палате.</w:t>
      </w:r>
    </w:p>
    <w:bookmarkEnd w:id="231"/>
    <w:bookmarkStart w:name="z236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98.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bookmarkEnd w:id="232"/>
    <w:bookmarkStart w:name="z237"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 </w:t>
      </w:r>
    </w:p>
    <w:bookmarkEnd w:id="233"/>
    <w:bookmarkStart w:name="z238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100.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bookmarkEnd w:id="234"/>
    <w:bookmarkStart w:name="z239"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 </w:t>
      </w:r>
    </w:p>
    <w:bookmarkEnd w:id="235"/>
    <w:bookmarkStart w:name="z24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содержанию противотуберкулезных организаций</w:t>
      </w:r>
    </w:p>
    <w:bookmarkEnd w:id="236"/>
    <w:bookmarkStart w:name="z241"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102.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bookmarkEnd w:id="237"/>
    <w:bookmarkStart w:name="z242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103. В противотуберкулезных организациях предусматривается приемное отделение, с не менее двумя смотровыми кабинетами или боксами.</w:t>
      </w:r>
    </w:p>
    <w:bookmarkEnd w:id="238"/>
    <w:bookmarkStart w:name="z243"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 </w:t>
      </w:r>
    </w:p>
    <w:bookmarkEnd w:id="239"/>
    <w:bookmarkStart w:name="z244"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для больных бактериовыделителей с сохраненной чувствительностью к рифампицину; </w:t>
      </w:r>
    </w:p>
    <w:bookmarkEnd w:id="240"/>
    <w:bookmarkStart w:name="z245"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отделение для больных без бактериовыделения с сохраненной чувствительностью к рифампицину; </w:t>
      </w:r>
    </w:p>
    <w:bookmarkEnd w:id="241"/>
    <w:bookmarkStart w:name="z246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отделение для больных с множественной лекарственной устойчивостью; </w:t>
      </w:r>
    </w:p>
    <w:bookmarkEnd w:id="242"/>
    <w:bookmarkStart w:name="z247"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больных с широкой лекарственной устойчивостью;</w:t>
      </w:r>
    </w:p>
    <w:bookmarkEnd w:id="243"/>
    <w:bookmarkStart w:name="z248"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отделение для больных с хроническим туберкулезом с бактериовыделением, не получающим специфического лечения; </w:t>
      </w:r>
    </w:p>
    <w:bookmarkEnd w:id="244"/>
    <w:bookmarkStart w:name="z249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для принудительного лечения.</w:t>
      </w:r>
    </w:p>
    <w:bookmarkEnd w:id="245"/>
    <w:bookmarkStart w:name="z250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 </w:t>
      </w:r>
    </w:p>
    <w:bookmarkEnd w:id="246"/>
    <w:bookmarkStart w:name="z251"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 </w:t>
      </w:r>
    </w:p>
    <w:bookmarkEnd w:id="247"/>
    <w:bookmarkStart w:name="z252"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106.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bookmarkEnd w:id="248"/>
    <w:bookmarkStart w:name="z253"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107.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bookmarkEnd w:id="249"/>
    <w:bookmarkStart w:name="z254"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108. В противотуберкулезных организациях соблюдается цикличность заполнения палат в течение четырнадцати календарных дней.</w:t>
      </w:r>
    </w:p>
    <w:bookmarkEnd w:id="250"/>
    <w:bookmarkStart w:name="z255"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 </w:t>
      </w:r>
    </w:p>
    <w:bookmarkEnd w:id="251"/>
    <w:bookmarkStart w:name="z256"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палаты для больных и процедурные помещения не размещаются.</w:t>
      </w:r>
    </w:p>
    <w:bookmarkEnd w:id="252"/>
    <w:bookmarkStart w:name="z257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110.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bookmarkEnd w:id="253"/>
    <w:bookmarkStart w:name="z258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bookmarkEnd w:id="254"/>
    <w:bookmarkStart w:name="z259"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Пациенты с кашлем, с выделением микобактерий и пациенты с выделением лекарственно-устойчивых форм микобактерий используют хирургические маски: </w:t>
      </w:r>
    </w:p>
    <w:bookmarkEnd w:id="255"/>
    <w:bookmarkStart w:name="z260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общении с медицинскими работниками и посетителями; </w:t>
      </w:r>
    </w:p>
    <w:bookmarkEnd w:id="256"/>
    <w:bookmarkStart w:name="z261"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перемещении по территории других отделений и административных зданий. </w:t>
      </w:r>
    </w:p>
    <w:bookmarkEnd w:id="257"/>
    <w:bookmarkStart w:name="z262"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 </w:t>
      </w:r>
    </w:p>
    <w:bookmarkEnd w:id="258"/>
    <w:bookmarkStart w:name="z263"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113.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bookmarkEnd w:id="259"/>
    <w:bookmarkStart w:name="z264"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114. Прием пищи больных с выделением микобактерии туберкулеза осуществляется в палатах.</w:t>
      </w:r>
    </w:p>
    <w:bookmarkEnd w:id="260"/>
    <w:bookmarkStart w:name="z265"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 </w:t>
      </w:r>
    </w:p>
    <w:bookmarkEnd w:id="261"/>
    <w:bookmarkStart w:name="z266"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приготовления и окрашивания мазков; </w:t>
      </w:r>
    </w:p>
    <w:bookmarkEnd w:id="262"/>
    <w:bookmarkStart w:name="z267"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бактериоскопии; </w:t>
      </w:r>
    </w:p>
    <w:bookmarkEnd w:id="263"/>
    <w:bookmarkStart w:name="z268"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264"/>
    <w:bookmarkStart w:name="z26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Санитарно-эпидемиологические требования к содержанию физиокабинетов</w:t>
      </w:r>
    </w:p>
    <w:bookmarkEnd w:id="265"/>
    <w:bookmarkStart w:name="z270"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bookmarkEnd w:id="266"/>
    <w:bookmarkStart w:name="z271"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117.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bookmarkEnd w:id="267"/>
    <w:bookmarkStart w:name="z272"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118. Физиотерапевтическая аппаратура устанавливается в изолированных кабинах, свободных от заземления (изоляция от стен и пола).</w:t>
      </w:r>
    </w:p>
    <w:bookmarkEnd w:id="268"/>
    <w:bookmarkStart w:name="z273"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119.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bookmarkEnd w:id="269"/>
    <w:bookmarkStart w:name="z274"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120.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bookmarkEnd w:id="270"/>
    <w:bookmarkStart w:name="z275"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121. Лазерные установки 1 и 2 класса опасности разрешается размещать в общих помещениях.</w:t>
      </w:r>
    </w:p>
    <w:bookmarkEnd w:id="271"/>
    <w:bookmarkStart w:name="z276"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122.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bookmarkEnd w:id="272"/>
    <w:bookmarkStart w:name="z277"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123. Помещение групповой ингаляции изолируется от остальных помещений.</w:t>
      </w:r>
    </w:p>
    <w:bookmarkEnd w:id="273"/>
    <w:bookmarkStart w:name="z278"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bookmarkEnd w:id="274"/>
    <w:bookmarkStart w:name="z279"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124.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bookmarkEnd w:id="275"/>
    <w:bookmarkStart w:name="z280"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125.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bookmarkEnd w:id="276"/>
    <w:bookmarkStart w:name="z281"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126.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bookmarkEnd w:id="277"/>
    <w:bookmarkStart w:name="z28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bookmarkEnd w:id="278"/>
    <w:bookmarkStart w:name="z283"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127. Помещения централизованных стерилизационных отделений разделяются на три зоны:</w:t>
      </w:r>
    </w:p>
    <w:bookmarkEnd w:id="279"/>
    <w:bookmarkStart w:name="z284"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"грязная" (прием грязного материала, сортировка, закладка в дезинфекционно-моечную машину);</w:t>
      </w:r>
    </w:p>
    <w:bookmarkEnd w:id="280"/>
    <w:bookmarkStart w:name="z285"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bookmarkEnd w:id="281"/>
    <w:bookmarkStart w:name="z286"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"стерильная" (поступление стерильного материала из стерилизаторов и его хранение).</w:t>
      </w:r>
    </w:p>
    <w:bookmarkEnd w:id="282"/>
    <w:bookmarkStart w:name="z287"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Вход в помещение "чистой" и "стерильной" зон осуществляется через санитарный пропускник.</w:t>
      </w:r>
    </w:p>
    <w:bookmarkEnd w:id="283"/>
    <w:bookmarkStart w:name="z288"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128.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bookmarkEnd w:id="284"/>
    <w:bookmarkStart w:name="z289"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Стерилизующее оборудование устанавливается в соответствии с его инструкцией по эксплуатации.</w:t>
      </w:r>
    </w:p>
    <w:bookmarkEnd w:id="285"/>
    <w:bookmarkStart w:name="z290"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129.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bookmarkEnd w:id="286"/>
    <w:bookmarkStart w:name="z29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bookmarkEnd w:id="287"/>
    <w:bookmarkStart w:name="z292"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В стоматологических объектах мощностью более 50 посещений в смену прием детей проводится в отдельных кабинетах. </w:t>
      </w:r>
    </w:p>
    <w:bookmarkEnd w:id="288"/>
    <w:bookmarkStart w:name="z293"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bookmarkEnd w:id="289"/>
    <w:bookmarkStart w:name="z294"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 </w:t>
      </w:r>
    </w:p>
    <w:bookmarkEnd w:id="290"/>
    <w:bookmarkStart w:name="z295"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132.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bookmarkEnd w:id="291"/>
    <w:bookmarkStart w:name="z296"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133. Работа кабинета хирургической стоматологии организуется с учетом разделения потоков "чистых" и "гнойных" вмешательств.</w:t>
      </w:r>
    </w:p>
    <w:bookmarkEnd w:id="292"/>
    <w:bookmarkStart w:name="z297"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134.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bookmarkEnd w:id="293"/>
    <w:bookmarkStart w:name="z298"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 </w:t>
      </w:r>
    </w:p>
    <w:bookmarkEnd w:id="294"/>
    <w:bookmarkStart w:name="z299"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каждое посещение выделяется индивидуальный смотровой стоматологический комплект.</w:t>
      </w:r>
    </w:p>
    <w:bookmarkEnd w:id="295"/>
    <w:bookmarkStart w:name="z300"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Протезы и шаблоны с восковыми валиками перед примеркой должны дезинфицироваться. Ложки для снятия оттисков подвергаются дезинфекции и стерилизации. </w:t>
      </w:r>
    </w:p>
    <w:bookmarkEnd w:id="296"/>
    <w:bookmarkStart w:name="z301"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bookmarkEnd w:id="297"/>
    <w:bookmarkStart w:name="z302"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137. Кабинеты оборудуют бактерицидными облучателями или другими устройствами обеззараживания воздуха.</w:t>
      </w:r>
    </w:p>
    <w:bookmarkEnd w:id="298"/>
    <w:bookmarkStart w:name="z30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bookmarkEnd w:id="299"/>
    <w:bookmarkStart w:name="z304"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138.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bookmarkEnd w:id="300"/>
    <w:bookmarkStart w:name="z305"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 </w:t>
      </w:r>
    </w:p>
    <w:bookmarkEnd w:id="301"/>
    <w:bookmarkStart w:name="z306"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Устройство палат для пациентов хосписов предусматриваются вместимостью до четырех коек. </w:t>
      </w:r>
    </w:p>
    <w:bookmarkEnd w:id="302"/>
    <w:bookmarkStart w:name="z307"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 </w:t>
      </w:r>
    </w:p>
    <w:bookmarkEnd w:id="303"/>
    <w:bookmarkStart w:name="z308"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142. В хосписах для посещения пациентов и организации приема передач пациентам предусматривается отдельное помещение.</w:t>
      </w:r>
    </w:p>
    <w:bookmarkEnd w:id="304"/>
    <w:bookmarkStart w:name="z30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Санитарно-эпидемиологические требования к содержанию отделений гемодиализа</w:t>
      </w:r>
    </w:p>
    <w:bookmarkEnd w:id="305"/>
    <w:bookmarkStart w:name="z310"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Помещения для амбулаторных больных в отделении для хронического гемодиализа выделяется в самостоятельной зоне. </w:t>
      </w:r>
    </w:p>
    <w:bookmarkEnd w:id="306"/>
    <w:bookmarkStart w:name="z311"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144. Для амбулаторных пациентов предусматриваются помещения отдыха, переодевания и хранения личных вещей.</w:t>
      </w:r>
    </w:p>
    <w:bookmarkEnd w:id="307"/>
    <w:bookmarkStart w:name="z312"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145. Помещения для проведения гемодиализа в инфекционных больницах следует размещать смежно с боксами для больных.</w:t>
      </w:r>
    </w:p>
    <w:bookmarkEnd w:id="308"/>
    <w:bookmarkStart w:name="z313"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146.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bookmarkEnd w:id="309"/>
    <w:bookmarkStart w:name="z314"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147.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bookmarkEnd w:id="310"/>
    <w:bookmarkStart w:name="z315"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В диализных залах предусматривается бесперебойная подача очищенной воды. </w:t>
      </w:r>
    </w:p>
    <w:bookmarkEnd w:id="311"/>
    <w:bookmarkStart w:name="z316"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149.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используютсяизделия однократного применения с поврежденной потребительской тарой, нарушающей их стерильность.</w:t>
      </w:r>
    </w:p>
    <w:bookmarkEnd w:id="312"/>
    <w:bookmarkStart w:name="z317"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150. Во время процедуры неиспользуются оборудования, аппараты и приборы, не прошедшие дезинфекцию и стерилизацию.</w:t>
      </w:r>
    </w:p>
    <w:bookmarkEnd w:id="313"/>
    <w:bookmarkStart w:name="z318"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151.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bookmarkEnd w:id="314"/>
    <w:bookmarkStart w:name="z319"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152.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bookmarkEnd w:id="315"/>
    <w:bookmarkStart w:name="z32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bookmarkEnd w:id="316"/>
    <w:bookmarkStart w:name="z321"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153. Помещение для хранения трупов оборудуется холодильными установками, обеспечивающими температуру +2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- +4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средствами механизации для транспортировки трупов, стеллажами, полками или специальными сейфами. Трупы на полу не хранятся. </w:t>
      </w:r>
    </w:p>
    <w:bookmarkEnd w:id="317"/>
    <w:bookmarkStart w:name="z322"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154.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bookmarkEnd w:id="318"/>
    <w:bookmarkStart w:name="z323"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155.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bookmarkEnd w:id="319"/>
    <w:bookmarkStart w:name="z324"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156.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bookmarkEnd w:id="320"/>
    <w:bookmarkStart w:name="z325"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157.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bookmarkEnd w:id="321"/>
    <w:bookmarkStart w:name="z326"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158.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bookmarkEnd w:id="322"/>
    <w:bookmarkStart w:name="z32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bookmarkEnd w:id="323"/>
    <w:bookmarkStart w:name="z328"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159.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bookmarkEnd w:id="324"/>
    <w:bookmarkStart w:name="z329"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учет и регистрацию внутрибольничных инфекций;</w:t>
      </w:r>
    </w:p>
    <w:bookmarkEnd w:id="325"/>
    <w:bookmarkStart w:name="z330"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заболеваемости, выявление факторов риска, расследование вспышек ВБИ и принятие мер по их ликвидации;</w:t>
      </w:r>
    </w:p>
    <w:bookmarkEnd w:id="326"/>
    <w:bookmarkStart w:name="z331"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осуществление микробиологического мониторинга;</w:t>
      </w:r>
    </w:p>
    <w:bookmarkEnd w:id="327"/>
    <w:bookmarkStart w:name="z332"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тактики антибиотикопрофилактики и антибиотикотерапии;</w:t>
      </w:r>
    </w:p>
    <w:bookmarkEnd w:id="328"/>
    <w:bookmarkStart w:name="z333"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мероприятий по предупреждению профессиональных заболеваний;</w:t>
      </w:r>
    </w:p>
    <w:bookmarkEnd w:id="329"/>
    <w:bookmarkStart w:name="z334"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персонала по вопросам инфекционного контроля;</w:t>
      </w:r>
    </w:p>
    <w:bookmarkEnd w:id="330"/>
    <w:bookmarkStart w:name="z335"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и контроль санитарно-противоэпидемического режима;</w:t>
      </w:r>
    </w:p>
    <w:bookmarkEnd w:id="331"/>
    <w:bookmarkStart w:name="z336"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сбора, обезвреживания, хранения и транспортировки медицинских отходов.</w:t>
      </w:r>
    </w:p>
    <w:bookmarkEnd w:id="332"/>
    <w:bookmarkStart w:name="z337"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160.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bookmarkEnd w:id="333"/>
    <w:bookmarkStart w:name="z338"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 </w:t>
      </w:r>
    </w:p>
    <w:bookmarkEnd w:id="334"/>
    <w:bookmarkStart w:name="z339"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 </w:t>
      </w:r>
    </w:p>
    <w:bookmarkEnd w:id="335"/>
    <w:bookmarkStart w:name="z340"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162.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bookmarkEnd w:id="336"/>
    <w:bookmarkStart w:name="z341"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163.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bookmarkEnd w:id="337"/>
    <w:bookmarkStart w:name="z342"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164.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bookmarkEnd w:id="338"/>
    <w:bookmarkStart w:name="z343"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165.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bookmarkEnd w:id="339"/>
    <w:bookmarkStart w:name="z344"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 </w:t>
      </w:r>
    </w:p>
    <w:bookmarkEnd w:id="340"/>
    <w:bookmarkStart w:name="z345"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167. Обеспечивается соблюдение цикличности заполнения палат при госпитализации больных (в течение трех календарных дней).</w:t>
      </w:r>
    </w:p>
    <w:bookmarkEnd w:id="341"/>
    <w:bookmarkStart w:name="z346"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 </w:t>
      </w:r>
    </w:p>
    <w:bookmarkEnd w:id="342"/>
    <w:bookmarkStart w:name="z347"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169.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bookmarkEnd w:id="343"/>
    <w:bookmarkStart w:name="z348"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170.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bookmarkEnd w:id="344"/>
    <w:bookmarkStart w:name="z349"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171. Медицинский персонал обрабатывает руки перед и после каждой медицинской манипуляцией с соблюдением всех этапов обработки рук.</w:t>
      </w:r>
    </w:p>
    <w:bookmarkEnd w:id="345"/>
    <w:bookmarkStart w:name="z350"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46"/>
    <w:bookmarkStart w:name="z351"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Лабораторно-инструментальные исследования, проводимые при проверках по особому порядку на объектах здравоохранения,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347"/>
    <w:bookmarkStart w:name="z352" w:id="3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174. Организация мероприятий по осуществлению производственного контроля проводится в соответствии с документами нормирования.</w:t>
      </w:r>
    </w:p>
    <w:bookmarkEnd w:id="348"/>
    <w:bookmarkStart w:name="z353"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175.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bookmarkEnd w:id="349"/>
    <w:bookmarkStart w:name="z35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bookmarkEnd w:id="350"/>
    <w:bookmarkStart w:name="z355"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176.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bookmarkEnd w:id="351"/>
    <w:bookmarkStart w:name="z356"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образующихся отходов по классам;</w:t>
      </w:r>
    </w:p>
    <w:bookmarkEnd w:id="352"/>
    <w:bookmarkStart w:name="z357" w:id="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сбора медицинских отходов;</w:t>
      </w:r>
    </w:p>
    <w:bookmarkEnd w:id="353"/>
    <w:bookmarkStart w:name="z358"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применяемые способы обеззараживания (обезвреживания) и удаления отходов;</w:t>
      </w:r>
    </w:p>
    <w:bookmarkEnd w:id="354"/>
    <w:bookmarkStart w:name="z359"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схему обращения с отходами;</w:t>
      </w:r>
    </w:p>
    <w:bookmarkEnd w:id="355"/>
    <w:bookmarkStart w:name="z360"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персонала правилам эпидемической безопасности при обращении с отходами.</w:t>
      </w:r>
    </w:p>
    <w:bookmarkEnd w:id="356"/>
    <w:bookmarkStart w:name="z361"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bookmarkEnd w:id="357"/>
    <w:bookmarkStart w:name="z362"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 </w:t>
      </w:r>
    </w:p>
    <w:bookmarkEnd w:id="358"/>
    <w:bookmarkStart w:name="z363"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178. Классификация медицинских отходов определяется в соответствии с Базельской конвенцией о контроле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bookmarkEnd w:id="359"/>
    <w:bookmarkStart w:name="z364"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класса "А" – черную;</w:t>
      </w:r>
    </w:p>
    <w:bookmarkEnd w:id="360"/>
    <w:bookmarkStart w:name="z365"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2)отходы класса "Б" – желтую;</w:t>
      </w:r>
    </w:p>
    <w:bookmarkEnd w:id="361"/>
    <w:bookmarkStart w:name="z366"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отходы класса "В" – красную;</w:t>
      </w:r>
    </w:p>
    <w:bookmarkEnd w:id="362"/>
    <w:bookmarkStart w:name="z367"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отходы класса "Г" – белую. </w:t>
      </w:r>
    </w:p>
    <w:bookmarkEnd w:id="363"/>
    <w:bookmarkStart w:name="z368" w:id="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 сбору медицинских отходов класса "А" предъявляются следующие требования: </w:t>
      </w:r>
    </w:p>
    <w:bookmarkEnd w:id="364"/>
    <w:bookmarkStart w:name="z369" w:id="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сбор осуществляется в многоразовые емкости и одноразовые пакеты;</w:t>
      </w:r>
    </w:p>
    <w:bookmarkEnd w:id="365"/>
    <w:bookmarkStart w:name="z370"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bookmarkEnd w:id="366"/>
    <w:bookmarkStart w:name="z371"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180. К сбору медицинских отходов классов "Б" и "В" предъявляются следующие требования:</w:t>
      </w:r>
    </w:p>
    <w:bookmarkEnd w:id="367"/>
    <w:bookmarkStart w:name="z372"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bookmarkEnd w:id="368"/>
    <w:bookmarkStart w:name="z373"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колющие и острые предметы собираются в непрокалываемые и водостойкие КБСУ без предварительного разбора и дезинфекции; </w:t>
      </w:r>
    </w:p>
    <w:bookmarkEnd w:id="369"/>
    <w:bookmarkStart w:name="z374"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 </w:t>
      </w:r>
    </w:p>
    <w:bookmarkEnd w:id="370"/>
    <w:bookmarkStart w:name="z375"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bookmarkEnd w:id="371"/>
    <w:bookmarkStart w:name="z376" w:id="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bookmarkEnd w:id="372"/>
    <w:bookmarkStart w:name="z377"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bookmarkEnd w:id="373"/>
    <w:bookmarkStart w:name="z378"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181.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bookmarkEnd w:id="374"/>
    <w:bookmarkStart w:name="z379"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182.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bookmarkEnd w:id="375"/>
    <w:bookmarkStart w:name="z380"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183.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bookmarkEnd w:id="376"/>
    <w:bookmarkStart w:name="z381"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184.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необезврежинных медицинских отходов класса "В" за пределы территории организации не допускается.</w:t>
      </w:r>
    </w:p>
    <w:bookmarkEnd w:id="377"/>
    <w:bookmarkStart w:name="z382"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185.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bookmarkEnd w:id="378"/>
    <w:bookmarkStart w:name="z383"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Сжигание медицинских отходов классов "Б" и "В" на территорий организаций здравоохранения вне специализированных установок запрещается. </w:t>
      </w:r>
    </w:p>
    <w:bookmarkEnd w:id="379"/>
    <w:bookmarkStart w:name="z384"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187.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bookmarkEnd w:id="380"/>
    <w:bookmarkStart w:name="z385"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оборудованиемдля хранения биологических отходов (при их наличии), и антисептиком для рук. </w:t>
      </w:r>
    </w:p>
    <w:bookmarkEnd w:id="381"/>
    <w:bookmarkStart w:name="z386"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189.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bookmarkEnd w:id="382"/>
    <w:bookmarkStart w:name="z387"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190 Биологические медицинские отходы класса "Б" хранятся при температуре не выше +5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83"/>
    <w:bookmarkStart w:name="z388"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191.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bookmarkEnd w:id="384"/>
    <w:bookmarkStart w:name="z389"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192.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bookmarkEnd w:id="385"/>
    <w:bookmarkStart w:name="z390"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193.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bookmarkEnd w:id="386"/>
    <w:bookmarkStart w:name="z391"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194. Обращение с радиоактивными медицинскими отходами класса "Д" осуществляется в соответствии с 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7"/>
    <w:bookmarkStart w:name="z392"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Ответственное лицо медицинской организации, ведет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88"/>
    <w:bookmarkStart w:name="z393"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196.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bookmarkEnd w:id="389"/>
    <w:bookmarkStart w:name="z394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условиям питания на объектах здравоохранения</w:t>
      </w:r>
    </w:p>
    <w:bookmarkEnd w:id="390"/>
    <w:bookmarkStart w:name="z395"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197. Пищеблок объектов здравоохранения размещают в отдельно стоящем здании или в отдельном блоке помещений, соединенным с главным корпусом и другими корпусами, удобными наземными и подземными переходами, за исключением инфекционных отделений.</w:t>
      </w:r>
    </w:p>
    <w:bookmarkEnd w:id="391"/>
    <w:bookmarkStart w:name="z396"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bookmarkEnd w:id="392"/>
    <w:bookmarkStart w:name="z397"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Ежедневно на пищеблоке оставляется суточная проба приготовленных блюд. </w:t>
      </w:r>
    </w:p>
    <w:bookmarkEnd w:id="393"/>
    <w:bookmarkStart w:name="z398" w:id="3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bookmarkEnd w:id="394"/>
    <w:bookmarkStart w:name="z399"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пробы хранятся в промаркированных (1, 2, 3 блюда) банках с крышками при температуре +2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-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bookmarkEnd w:id="395"/>
    <w:bookmarkStart w:name="z400"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bookmarkEnd w:id="396"/>
    <w:bookmarkStart w:name="z401"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201. Раздачу готовой пищи производят буфетчицы и дежурные медицинские сестры отделения в халатах с маркировкой "для раздачи пищи".</w:t>
      </w:r>
    </w:p>
    <w:bookmarkEnd w:id="397"/>
    <w:bookmarkStart w:name="z402"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персонал, занятый уборкой палат и других помещений отделения, к раздаче пищи не допускается.</w:t>
      </w:r>
    </w:p>
    <w:bookmarkEnd w:id="398"/>
    <w:bookmarkStart w:name="z403"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202. Контроль раздачи пищи в соответствии с назначенными диетами осуществляет старшая медицинская сестра.</w:t>
      </w:r>
    </w:p>
    <w:bookmarkEnd w:id="399"/>
    <w:bookmarkStart w:name="z404" w:id="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203. При раздаче первые блюда и горячие напитки имеют температуру не ниже + 75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вторые – не ниже +65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холодные блюда и напитки – от +7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+14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До момента раздачи первые и вторые блюда находятся на горячей плите до двух часов от момента приготовления. </w:t>
      </w:r>
    </w:p>
    <w:bookmarkEnd w:id="400"/>
    <w:bookmarkStart w:name="z405"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204. В буфетных отделениях предусматриваются:</w:t>
      </w:r>
    </w:p>
    <w:bookmarkEnd w:id="401"/>
    <w:bookmarkStart w:name="z406" w:id="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два помещения – для раздачи пищи и мытья посуды;</w:t>
      </w:r>
    </w:p>
    <w:bookmarkEnd w:id="402"/>
    <w:bookmarkStart w:name="z407" w:id="4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резервные водонагреватели с подводкой воды к моечным ваннам.</w:t>
      </w:r>
    </w:p>
    <w:bookmarkEnd w:id="403"/>
    <w:bookmarkStart w:name="z408" w:id="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bookmarkEnd w:id="404"/>
    <w:bookmarkStart w:name="z409"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bookmarkEnd w:id="405"/>
    <w:bookmarkStart w:name="z410"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bookmarkEnd w:id="406"/>
    <w:bookmarkStart w:name="z411" w:id="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bookmarkEnd w:id="407"/>
    <w:bookmarkStart w:name="z412" w:id="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bookmarkEnd w:id="408"/>
    <w:bookmarkStart w:name="z413" w:id="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bookmarkEnd w:id="409"/>
    <w:bookmarkStart w:name="z414"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bookmarkEnd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209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bookmarkEnd w:id="411"/>
    <w:bookmarkStart w:name="z416"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bookmarkEnd w:id="412"/>
    <w:bookmarkStart w:name="z417"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 </w:t>
      </w:r>
    </w:p>
    <w:bookmarkEnd w:id="413"/>
    <w:bookmarkStart w:name="z418" w:id="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bookmarkEnd w:id="414"/>
    <w:bookmarkStart w:name="z419"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bookmarkEnd w:id="415"/>
    <w:bookmarkStart w:name="z420"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 </w:t>
      </w:r>
    </w:p>
    <w:bookmarkEnd w:id="416"/>
    <w:bookmarkStart w:name="z421"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Медицинский персонал обеспечивается комплектами сменной рабочей одежды (халатами, шапочками (косынками), сменной обувью, СИЗ). </w:t>
      </w:r>
    </w:p>
    <w:bookmarkEnd w:id="417"/>
    <w:bookmarkStart w:name="z422"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bookmarkEnd w:id="418"/>
    <w:bookmarkStart w:name="z423"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 </w:t>
      </w:r>
    </w:p>
    <w:bookmarkEnd w:id="419"/>
    <w:bookmarkStart w:name="z424" w:id="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bookmarkEnd w:id="420"/>
    <w:bookmarkStart w:name="z425"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bookmarkEnd w:id="421"/>
    <w:bookmarkStart w:name="z426"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218. Стирка санитарной одежды осуществляется централизованно, раздельно от белья больных.</w:t>
      </w:r>
    </w:p>
    <w:bookmarkEnd w:id="422"/>
    <w:bookmarkStart w:name="z427"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bookmarkEnd w:id="423"/>
    <w:bookmarkStart w:name="z428"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220. Не допускается нахождение медицинского персонала в санитарной одежде за пределами объекта здравоохранения.</w:t>
      </w:r>
    </w:p>
    <w:bookmarkEnd w:id="424"/>
    <w:bookmarkStart w:name="z429"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bookmarkEnd w:id="425"/>
    <w:bookmarkStart w:name="z430" w:id="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Личные медицинские книжки с допуском к работе хранятся на рабочих местах.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43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Естественная и искусственная освещенность помещений объектов здравоохранения</w:t>
      </w:r>
    </w:p>
    <w:bookmarkEnd w:id="427"/>
    <w:bookmarkStart w:name="z433"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174"/>
        <w:gridCol w:w="4770"/>
        <w:gridCol w:w="224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9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и подразряд зрительной работы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3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2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3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4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Помещениехранениякрови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a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5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и приготовления гипса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6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7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других специалистов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8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комнаты офтальмологов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9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эндоскопические кабинеты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4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0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Фотарии, кабинеты физиотерапии, лечебной физкультуры, массажа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1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Кабинеты: гидротерапии, лечебные ванны, душевые залы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сном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2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подготовки парафина, озокерита, обработки прокладок, регенерации грязи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3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Палатыдневногопребывания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4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лекарственных и перевязочных средств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5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дезинфекционных средств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6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манипуляционные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47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Кабинеты, посты медицинских сестер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48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дневного пребывания больных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49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приема пищи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50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51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52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53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переносной аппаратуры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54"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умывальные, уборные;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курительные;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душевые, гардеробные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уличной одежды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</w:tr>
    </w:tbl>
    <w:bookmarkStart w:name="z462"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340"/>
        <w:gridCol w:w="1340"/>
        <w:gridCol w:w="1340"/>
        <w:gridCol w:w="1884"/>
        <w:gridCol w:w="1680"/>
        <w:gridCol w:w="33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%</w:t>
            </w:r>
          </w:p>
          <w:bookmarkEnd w:id="4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%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(Лк), при общем освещении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дискомфорта (М) не более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 освещенности (К п), %, не более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  <w:bookmarkEnd w:id="45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46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bookmarkEnd w:id="46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bookmarkEnd w:id="46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46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46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bookmarkEnd w:id="46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bookmarkEnd w:id="47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47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47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bookmarkEnd w:id="47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47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bookmarkEnd w:id="47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8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89"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90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91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507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bookmarkEnd w:id="492"/>
    <w:bookmarkStart w:name="z508"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509"/>
        <w:gridCol w:w="1237"/>
        <w:gridCol w:w="2447"/>
        <w:gridCol w:w="3204"/>
        <w:gridCol w:w="522"/>
        <w:gridCol w:w="748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4"/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воздуха,0С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не менее 1 часа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чистоте помещения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вытяжки при естественном воздухообмене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5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 1 койку 100 %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7"/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туберкулезных больных (взрослых, детей)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Шестикратный обмен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8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гипотиреозом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 1 койку 100 %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9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тиреотоксикозом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 1 койку 100 %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0"/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палаты, реанимационныезалы,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десятикратного ообмена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80 %-асептические (20 % через наркозную, стерилизационную),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-септические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1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Послеродовые палаты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2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на 2-4 койки для ожоговых больных, палаты для детей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3"/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Палаты для недоношенных, грудных, новорожденных и травмированныхдетей 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ассептические, 100 %-септические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04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Боксы, полубоксы, фильтры-боксы, предбоксы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2,5(подачаизкоридора100 %)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5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Палатные секции инфекционного отделения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 1 койку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на1 койку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6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Предродовые фильтры, приемно-смотровые боксы, смотровые перевязочные, манипуляционные предоперацион-ные, комнаты для кормления детей в возрасте до 1года, помещение для прививок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7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приоперационных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септические отделения, 3- асептические отделения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8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операционные, в т.ч. в дневных стационарах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9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Кабинеты врачей, кабинеты рефлексотерапии помещения дневного пребывания больных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из коридора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0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лечебной физкультуры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занимающегося в зале80 %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1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кабинет ректороманоскопии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12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лечебной физкультуры, механотерапии, кабинеты зондирования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13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14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15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грязного белья, предметов уборки дезинфицирующих средств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16"/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1унитаз и20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1писсуар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53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bookmarkEnd w:id="517"/>
    <w:bookmarkStart w:name="z538"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529"/>
        <w:gridCol w:w="3610"/>
        <w:gridCol w:w="845"/>
        <w:gridCol w:w="1020"/>
        <w:gridCol w:w="1904"/>
        <w:gridCol w:w="2964"/>
        <w:gridCol w:w="562"/>
        <w:gridCol w:w="562"/>
      </w:tblGrid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9"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чистоты</w:t>
            </w:r>
          </w:p>
        </w:tc>
        <w:tc>
          <w:tcPr>
            <w:tcW w:w="3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Санитарно-микробиологические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 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воздуха (колония образующих единиц (КОЕ/м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колоний Staphylococcusaureus 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воздуха (колония образующих единиц (КОЕ/м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плесневых и дрожжевых грибов в 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чистые (А)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(Б)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чистые (В)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54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bookmarkEnd w:id="524"/>
    <w:bookmarkStart w:name="z548"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821"/>
        <w:gridCol w:w="659"/>
        <w:gridCol w:w="6461"/>
      </w:tblGrid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исследований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 исследований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замеров или отбора проб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за физическими факторами</w:t>
            </w:r>
          </w:p>
          <w:bookmarkEnd w:id="526"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воздуха, кратность воздухообмена, освещенность.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8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Уровеньшума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9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Электро-магнитныеполя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0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хирургические, реанимационные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Радиационный контроль</w:t>
            </w:r>
          </w:p>
          <w:bookmarkEnd w:id="531"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2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мощности дозы излучения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персонала, в помещениях и на территории, смежных с процедурной кабинета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3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Санитарно-химический контроль</w:t>
            </w:r>
          </w:p>
          <w:bookmarkEnd w:id="534"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5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паров ртути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Физио-терапевтические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6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углеродоксида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Клинико-диагностические лаборатории.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7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озона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8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окисловазота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9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свинца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0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аммиака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1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Реанимационные, послеоперационные, ожоговые палаты, физиотерапевтические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2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3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предстерилизационной очистки (азопирамовая, фенолфталеиновая пробы)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стерилизационные и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Исследование продуктов, готовых блюд и рационов питания</w:t>
            </w:r>
          </w:p>
          <w:bookmarkEnd w:id="544"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основных питательных веществ и суточная калорийность блюд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6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термической обработки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блюда из мясных и рыбных продуктов на линии раздачи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7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безопасности пищи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организаций, буфет - раздаточные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Исследовани яводы</w:t>
            </w:r>
          </w:p>
          <w:bookmarkEnd w:id="548"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 и санитарно-химические показатели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используемая для хозяйственно-питьевых целей (из разводящей сети и привозная вода)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Санитарно-бактериологические показатели при оценке санитарного состояния организаций</w:t>
            </w:r>
          </w:p>
          <w:bookmarkEnd w:id="550"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2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воздушнойсреды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3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стерильность (смывы, материал)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4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контроль дезинфекционно-стерилизационного оборудования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дезинфекционные отделения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5"/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смывов на паразитологические исследования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стационары, отделения</w:t>
            </w:r>
          </w:p>
        </w:tc>
      </w:tr>
    </w:tbl>
    <w:bookmarkStart w:name="z581" w:id="5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4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bookmarkEnd w:id="557"/>
    <w:bookmarkStart w:name="z585" w:id="5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 за 20___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объекта здравоохранения)</w:t>
      </w:r>
    </w:p>
    <w:bookmarkEnd w:id="558"/>
    <w:bookmarkStart w:name="z586" w:id="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316"/>
        <w:gridCol w:w="1835"/>
        <w:gridCol w:w="275"/>
        <w:gridCol w:w="437"/>
        <w:gridCol w:w="984"/>
        <w:gridCol w:w="1594"/>
        <w:gridCol w:w="275"/>
        <w:gridCol w:w="540"/>
        <w:gridCol w:w="882"/>
        <w:gridCol w:w="1594"/>
        <w:gridCol w:w="275"/>
        <w:gridCol w:w="540"/>
        <w:gridCol w:w="882"/>
        <w:gridCol w:w="1596"/>
      </w:tblGrid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56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"А"*(м3)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93"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bookmarkEnd w:id="561"/>
    <w:bookmarkStart w:name="z594"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продолжение таблицы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672"/>
        <w:gridCol w:w="1098"/>
        <w:gridCol w:w="1986"/>
        <w:gridCol w:w="342"/>
        <w:gridCol w:w="672"/>
        <w:gridCol w:w="1099"/>
        <w:gridCol w:w="1986"/>
        <w:gridCol w:w="342"/>
        <w:gridCol w:w="673"/>
        <w:gridCol w:w="1099"/>
        <w:gridCol w:w="198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  <w:bookmarkEnd w:id="56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(кг)</w:t>
            </w:r>
          </w:p>
          <w:bookmarkEnd w:id="5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  <w:bookmarkEnd w:id="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086"/>
        <w:gridCol w:w="403"/>
        <w:gridCol w:w="792"/>
        <w:gridCol w:w="1294"/>
        <w:gridCol w:w="2340"/>
        <w:gridCol w:w="403"/>
        <w:gridCol w:w="2087"/>
        <w:gridCol w:w="404"/>
        <w:gridCol w:w="20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  <w:bookmarkEnd w:id="56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"Д"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предметы (шт)</w:t>
            </w:r>
          </w:p>
          <w:bookmarkEnd w:id="5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(л), твердые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  <w:bookmarkEnd w:id="568"/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07" w:id="5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569"/>
    <w:bookmarkStart w:name="z608" w:id="5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учетазаполняется в электронном виде, в формате xls (Microsoft Excel).</w:t>
      </w:r>
    </w:p>
    <w:bookmarkEnd w:id="5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