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a1b49" w14:textId="3dea1b49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Перечня медицинской техники, являющейся средством измерения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Приказ Министра здравоохранения Республики Казахстан от 24 ноября 2009 года № 765. Зарегистрирован в Министерстве юстиции Республики Казахстан 26 ноября 2009 года № 5891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Примечание РЦПИ!</w:t>
      </w:r>
      <w:r>
        <w:br/>
      </w:r>
      <w:r>
        <w:rPr>
          <w:b w:val="false"/>
          <w:i w:val="false"/>
          <w:color w:val="ff0000"/>
          <w:sz w:val="20"/>
        </w:rPr>
        <w:t xml:space="preserve">
      Порядок введения в действие приказа см. </w:t>
      </w:r>
      <w:r>
        <w:rPr>
          <w:b w:val="false"/>
          <w:i w:val="false"/>
          <w:color w:val="ff0000"/>
          <w:sz w:val="20"/>
        </w:rPr>
        <w:t>п. 5</w:t>
      </w:r>
      <w:r>
        <w:rPr>
          <w:b w:val="false"/>
          <w:i w:val="false"/>
          <w:color w:val="ff0000"/>
          <w:sz w:val="20"/>
        </w:rPr>
        <w:t>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В соответствии со </w:t>
      </w:r>
      <w:r>
        <w:rPr>
          <w:b w:val="false"/>
          <w:i w:val="false"/>
          <w:color w:val="000000"/>
          <w:sz w:val="20"/>
        </w:rPr>
        <w:t>статьей 82</w:t>
      </w:r>
      <w:r>
        <w:rPr>
          <w:b w:val="false"/>
          <w:i w:val="false"/>
          <w:color w:val="000000"/>
          <w:sz w:val="20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b/>
          <w:i w:val="false"/>
          <w:color w:val="000000"/>
          <w:sz w:val="20"/>
        </w:rPr>
        <w:t>ПРИКАЗЫВАЮ: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
      1. Утвердить прилагаемый </w:t>
      </w:r>
      <w:r>
        <w:rPr>
          <w:b w:val="false"/>
          <w:i w:val="false"/>
          <w:color w:val="000000"/>
          <w:sz w:val="20"/>
        </w:rPr>
        <w:t>Перечень</w:t>
      </w:r>
      <w:r>
        <w:rPr>
          <w:b w:val="false"/>
          <w:i w:val="false"/>
          <w:color w:val="000000"/>
          <w:sz w:val="20"/>
        </w:rPr>
        <w:t xml:space="preserve"> медицинской техники, являющейся средством измерения.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Департаменту административно-правовой работы (Бисмильдин Ф.Б.) обеспечить в установленном законодательством Республики Казахстан порядке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Настоящий приказ вводится в действие по истечении десяти</w:t>
      </w:r>
      <w:r>
        <w:br/>
      </w:r>
      <w:r>
        <w:rPr>
          <w:b w:val="false"/>
          <w:i w:val="false"/>
          <w:color w:val="000000"/>
          <w:sz w:val="20"/>
        </w:rPr>
        <w:t>
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"СОГЛАСОВАНО"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И.о. Министра индустрии и торговли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__________ Т. Жаксылыков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25 ноября 2009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Утвержден приказом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Министра здравоохранения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от 2009 года № 765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
</w:t>
      </w:r>
      <w:r>
        <w:rPr>
          <w:b/>
          <w:i w:val="false"/>
          <w:color w:val="000000"/>
          <w:sz w:val="20"/>
        </w:rPr>
        <w:t xml:space="preserve"> Перечень медицинской техники, являющейся средством измерения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913"/>
        <w:gridCol w:w="11353"/>
      </w:tblGrid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медицинской техники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Анализатор толщины сетчатки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Анализатор электролитный, электролитов крови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Аудиометры, аудиометр диагностический, аудиометр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импедансный, клинический, аудиометрический модуль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регистрации вызванных потенциалов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Динамометр медицинский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Измеритель антропометрический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Электроэнцефалограф, система цифрово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электроэнцефалографии комплекс аппаратно-программный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электроэнцефалографический, электроэнцефалограф-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анализатор, регистратор компьютеризированный,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портативный, носимый суточной регистрации электро-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энцефалографии в телеметрическом и автономном режиме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Кардиомонитор, кардиомонитор прикроватный,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электрокардиоанализатор компьютерный, электрокардиограф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телеметрический (с передачей сигнала по телефонной линии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или радиоканалу)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Электрокардиограф одно- и много- канальный, комплекс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электрокардиографический, в том числе аппаратно-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программный для нагрузочных проб, регистраторы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электрокардиографии носимые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Реограф, комплекс аппаратно-программный реографический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реограф-полианализатор для комплексного исследования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параметоров кровообращения, реоплетизмограф,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реоэнцефалограф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Фотоплетизмограф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Фонокардиограф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Электромиограф, нейромиограф и система измерений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электромиографии/вызванного потенциала мозга,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нейромиоанализатор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Дозиметр, клинический дозиметр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Комплекс компьютеризированный диагностический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электроретиноанализатор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Монитор реанимационный и анестезиологический для контроля ряда физиологических параметров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Монитор автоматического измерения артериального давления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и частоты пульса суточный, в том числе носимый,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компьютеризированный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Пульсоксиметр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Набор пробных очковых линз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Спирограф, спирограф микропроцессорный портативный,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комплекс спирографический, волюметр,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оксикарбоспирограф, оксиспирограф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Пневмотахограф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Термометры медицинские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Тонометры для измерения артериального давления, в том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числе полуавтоматический, автоматический, цифровой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для измерения артериального давления, пульса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суточного мониторирования артериального давления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Аппараты искусственной вентиляции легких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Инкубаторы для новорожденных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Аппараты низкочастотной терапии, аппараты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ультравысокочастотной терапии, аппараты ультразвуковой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терапии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Аппараты (сканеры) ультразвуковые диагностические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(УЗИ-аппараты)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Планшетный иммуноферментный анализатор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Анализаторы биохимические калибруемые светофильтрами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Газоанализатор выдыхаемого воздуха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Приборы колориметрические и фотометрические медицинские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Поляриметр медицинский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Нефелометр медицинский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Люминометр и хемилюминометр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Вискозиметр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Гемоглобинометр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Насосы шприцевые, инфузионные, волюметрические</w:t>
            </w:r>
          </w:p>
        </w:tc>
      </w:tr>
      <w:tr>
        <w:tc>
          <w:tcPr>
            <w:tcW w:w="91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35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Весы медицинские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